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7937B" w14:textId="01AFC3FE" w:rsidR="00D2460E" w:rsidRDefault="00D2460E" w:rsidP="000306EB">
      <w:pPr>
        <w:pStyle w:val="Betreff"/>
        <w:spacing w:line="240" w:lineRule="auto"/>
        <w:rPr>
          <w:rFonts w:ascii="Calibri" w:hAnsi="Calibri" w:cs="Calibri"/>
          <w:sz w:val="22"/>
          <w:szCs w:val="22"/>
          <w:lang w:val="en-US"/>
        </w:rPr>
      </w:pPr>
    </w:p>
    <w:p w14:paraId="4EFE8D30" w14:textId="77777777" w:rsidR="007A486D" w:rsidRPr="008D427D" w:rsidRDefault="007A486D" w:rsidP="000306EB">
      <w:pPr>
        <w:pStyle w:val="Betreff"/>
        <w:spacing w:line="240" w:lineRule="auto"/>
        <w:rPr>
          <w:rFonts w:ascii="Calibri" w:hAnsi="Calibri" w:cs="Calibri"/>
          <w:sz w:val="22"/>
          <w:szCs w:val="22"/>
          <w:lang w:val="en-US"/>
        </w:rPr>
      </w:pPr>
    </w:p>
    <w:p w14:paraId="2CC6554C" w14:textId="14DFF023" w:rsidR="00D114BA" w:rsidRPr="008D427D" w:rsidRDefault="00D114BA" w:rsidP="00D114BA">
      <w:pPr>
        <w:jc w:val="center"/>
        <w:rPr>
          <w:rFonts w:ascii="Calibri" w:eastAsiaTheme="majorEastAsia" w:hAnsi="Calibri" w:cs="Calibri"/>
          <w:spacing w:val="-10"/>
          <w:kern w:val="28"/>
          <w:sz w:val="32"/>
          <w:szCs w:val="32"/>
          <w:lang w:val="en-US"/>
        </w:rPr>
      </w:pPr>
      <w:r w:rsidRPr="008D427D">
        <w:rPr>
          <w:rFonts w:ascii="Calibri" w:eastAsiaTheme="majorEastAsia" w:hAnsi="Calibri" w:cs="Calibri"/>
          <w:spacing w:val="-10"/>
          <w:kern w:val="28"/>
          <w:sz w:val="32"/>
          <w:szCs w:val="32"/>
          <w:lang w:val="en-US"/>
        </w:rPr>
        <w:t xml:space="preserve">The LOOP Zurich – </w:t>
      </w:r>
      <w:r w:rsidR="0005564E">
        <w:rPr>
          <w:rFonts w:ascii="Calibri" w:eastAsiaTheme="majorEastAsia" w:hAnsi="Calibri" w:cs="Calibri"/>
          <w:spacing w:val="-10"/>
          <w:kern w:val="28"/>
          <w:sz w:val="32"/>
          <w:szCs w:val="32"/>
          <w:lang w:val="en-US"/>
        </w:rPr>
        <w:t>2024</w:t>
      </w:r>
    </w:p>
    <w:p w14:paraId="4DC06960" w14:textId="6E0C2D21" w:rsidR="001372D0" w:rsidRPr="0005564E" w:rsidRDefault="00441B4D" w:rsidP="0005564E">
      <w:pPr>
        <w:jc w:val="center"/>
        <w:rPr>
          <w:rFonts w:ascii="Calibri Light" w:eastAsiaTheme="majorEastAsia" w:hAnsi="Calibri Light" w:cs="Calibri Light"/>
          <w:b/>
          <w:bCs/>
          <w:spacing w:val="-10"/>
          <w:kern w:val="28"/>
          <w:sz w:val="48"/>
          <w:szCs w:val="48"/>
          <w:lang w:val="en-US"/>
        </w:rPr>
      </w:pPr>
      <w:r w:rsidRPr="0005564E">
        <w:rPr>
          <w:rFonts w:ascii="Calibri Light" w:eastAsiaTheme="majorEastAsia" w:hAnsi="Calibri Light" w:cs="Calibri Light"/>
          <w:spacing w:val="-10"/>
          <w:kern w:val="28"/>
          <w:sz w:val="48"/>
          <w:szCs w:val="48"/>
          <w:lang w:val="en-US"/>
        </w:rPr>
        <w:t>1</w:t>
      </w:r>
      <w:r w:rsidRPr="0005564E">
        <w:rPr>
          <w:rFonts w:ascii="Calibri Light" w:eastAsiaTheme="majorEastAsia" w:hAnsi="Calibri Light" w:cs="Calibri Light"/>
          <w:spacing w:val="-10"/>
          <w:kern w:val="28"/>
          <w:sz w:val="48"/>
          <w:szCs w:val="48"/>
          <w:vertAlign w:val="superscript"/>
          <w:lang w:val="en-US"/>
        </w:rPr>
        <w:t>st</w:t>
      </w:r>
      <w:r w:rsidRPr="0005564E">
        <w:rPr>
          <w:rFonts w:ascii="Calibri Light" w:eastAsiaTheme="majorEastAsia" w:hAnsi="Calibri Light" w:cs="Calibri Light"/>
          <w:spacing w:val="-10"/>
          <w:kern w:val="28"/>
          <w:sz w:val="48"/>
          <w:szCs w:val="48"/>
          <w:lang w:val="en-US"/>
        </w:rPr>
        <w:t xml:space="preserve"> </w:t>
      </w:r>
      <w:r w:rsidR="00D114BA" w:rsidRPr="0005564E">
        <w:rPr>
          <w:rFonts w:ascii="Calibri Light" w:eastAsiaTheme="majorEastAsia" w:hAnsi="Calibri Light" w:cs="Calibri Light"/>
          <w:spacing w:val="-10"/>
          <w:kern w:val="28"/>
          <w:sz w:val="48"/>
          <w:szCs w:val="48"/>
          <w:lang w:val="en-US"/>
        </w:rPr>
        <w:t xml:space="preserve">Call for Proposals for </w:t>
      </w:r>
      <w:r w:rsidR="0005564E" w:rsidRPr="0005564E">
        <w:rPr>
          <w:rFonts w:ascii="Calibri Light" w:eastAsiaTheme="majorEastAsia" w:hAnsi="Calibri Light" w:cs="Calibri Light"/>
          <w:spacing w:val="-10"/>
          <w:kern w:val="28"/>
          <w:sz w:val="48"/>
          <w:szCs w:val="48"/>
          <w:lang w:val="en-US"/>
        </w:rPr>
        <w:t>Incubator</w:t>
      </w:r>
      <w:r w:rsidR="006A53E4" w:rsidRPr="0005564E">
        <w:rPr>
          <w:rFonts w:ascii="Calibri Light" w:eastAsiaTheme="majorEastAsia" w:hAnsi="Calibri Light" w:cs="Calibri Light"/>
          <w:spacing w:val="-10"/>
          <w:kern w:val="28"/>
          <w:sz w:val="48"/>
          <w:szCs w:val="48"/>
          <w:lang w:val="en-US"/>
        </w:rPr>
        <w:t xml:space="preserve"> Projects</w:t>
      </w:r>
      <w:r w:rsidR="00D114BA" w:rsidRPr="0005564E">
        <w:rPr>
          <w:rFonts w:ascii="Calibri Light" w:eastAsiaTheme="majorEastAsia" w:hAnsi="Calibri Light" w:cs="Calibri Light"/>
          <w:spacing w:val="-10"/>
          <w:kern w:val="28"/>
          <w:sz w:val="48"/>
          <w:szCs w:val="48"/>
          <w:lang w:val="en-US"/>
        </w:rPr>
        <w:t xml:space="preserve"> </w:t>
      </w:r>
    </w:p>
    <w:p w14:paraId="08D6BBB0" w14:textId="241BB068" w:rsidR="00D114BA" w:rsidRPr="008D427D" w:rsidRDefault="00D114BA" w:rsidP="00D114BA">
      <w:pPr>
        <w:pStyle w:val="berschrift1"/>
        <w:jc w:val="center"/>
        <w:rPr>
          <w:rFonts w:ascii="Calibri" w:hAnsi="Calibri" w:cs="Calibri"/>
          <w:sz w:val="32"/>
          <w:szCs w:val="32"/>
          <w:lang w:val="en-US"/>
        </w:rPr>
      </w:pPr>
      <w:r w:rsidRPr="008D427D">
        <w:rPr>
          <w:rFonts w:ascii="Calibri" w:hAnsi="Calibri" w:cs="Calibri"/>
          <w:sz w:val="32"/>
          <w:szCs w:val="32"/>
          <w:lang w:val="en-US"/>
        </w:rPr>
        <w:t>Submission Form</w:t>
      </w:r>
      <w:r w:rsidR="000B6DC9">
        <w:rPr>
          <w:rFonts w:ascii="Calibri" w:hAnsi="Calibri" w:cs="Calibri"/>
          <w:sz w:val="32"/>
          <w:szCs w:val="32"/>
          <w:lang w:val="en-US"/>
        </w:rPr>
        <w:t xml:space="preserve"> for </w:t>
      </w:r>
      <w:r w:rsidR="000B6DC9" w:rsidRPr="008D427D">
        <w:rPr>
          <w:rFonts w:ascii="Calibri" w:hAnsi="Calibri" w:cs="Calibri"/>
          <w:sz w:val="32"/>
          <w:szCs w:val="32"/>
          <w:lang w:val="en-US"/>
        </w:rPr>
        <w:t>Outline-Proposal</w:t>
      </w:r>
    </w:p>
    <w:p w14:paraId="30EAFB25" w14:textId="77777777" w:rsidR="00D114BA" w:rsidRPr="008D427D" w:rsidRDefault="00D114BA" w:rsidP="00D114BA">
      <w:pPr>
        <w:rPr>
          <w:rFonts w:ascii="Calibri" w:hAnsi="Calibri" w:cs="Calibri"/>
          <w:sz w:val="22"/>
          <w:szCs w:val="22"/>
          <w:lang w:val="en-US"/>
        </w:rPr>
      </w:pPr>
    </w:p>
    <w:p w14:paraId="41B19AB9" w14:textId="77777777" w:rsidR="00D114BA" w:rsidRPr="008D427D" w:rsidRDefault="00D114BA" w:rsidP="00D114BA">
      <w:pPr>
        <w:rPr>
          <w:rFonts w:ascii="Calibri" w:hAnsi="Calibri" w:cs="Calibri"/>
          <w:sz w:val="22"/>
          <w:szCs w:val="22"/>
          <w:lang w:val="en-US"/>
        </w:rPr>
      </w:pPr>
    </w:p>
    <w:p w14:paraId="558994B4" w14:textId="77777777" w:rsidR="00D114BA" w:rsidRPr="008D427D" w:rsidRDefault="00D114BA" w:rsidP="00D114BA">
      <w:pPr>
        <w:rPr>
          <w:rFonts w:ascii="Calibri" w:hAnsi="Calibri" w:cs="Calibri"/>
          <w:sz w:val="22"/>
          <w:szCs w:val="22"/>
          <w:lang w:val="en-US"/>
        </w:rPr>
      </w:pPr>
    </w:p>
    <w:p w14:paraId="1A1AB401" w14:textId="77777777" w:rsidR="00D114BA" w:rsidRPr="008D427D" w:rsidRDefault="00D114BA" w:rsidP="00D114BA">
      <w:pPr>
        <w:pStyle w:val="berschrift1"/>
        <w:rPr>
          <w:rFonts w:ascii="Calibri" w:hAnsi="Calibri" w:cs="Calibri"/>
          <w:b w:val="0"/>
          <w:bCs w:val="0"/>
          <w:sz w:val="28"/>
          <w:szCs w:val="28"/>
          <w:lang w:val="en-US"/>
        </w:rPr>
      </w:pPr>
      <w:r w:rsidRPr="008D427D">
        <w:rPr>
          <w:rFonts w:ascii="Calibri" w:hAnsi="Calibri" w:cs="Calibri"/>
          <w:sz w:val="28"/>
          <w:szCs w:val="28"/>
          <w:lang w:val="en-US"/>
        </w:rPr>
        <w:t>I. General Information</w:t>
      </w:r>
    </w:p>
    <w:p w14:paraId="0D785273" w14:textId="77777777" w:rsidR="00D114BA" w:rsidRPr="008D427D" w:rsidRDefault="00D114BA" w:rsidP="00D114BA">
      <w:pPr>
        <w:rPr>
          <w:rFonts w:ascii="Calibri" w:hAnsi="Calibri" w:cs="Calibri"/>
          <w:sz w:val="22"/>
          <w:szCs w:val="22"/>
          <w:lang w:val="en-US"/>
        </w:rPr>
      </w:pPr>
    </w:p>
    <w:tbl>
      <w:tblPr>
        <w:tblStyle w:val="Tabellenraster"/>
        <w:tblW w:w="0" w:type="auto"/>
        <w:tblLook w:val="04A0" w:firstRow="1" w:lastRow="0" w:firstColumn="1" w:lastColumn="0" w:noHBand="0" w:noVBand="1"/>
      </w:tblPr>
      <w:tblGrid>
        <w:gridCol w:w="2405"/>
        <w:gridCol w:w="6605"/>
      </w:tblGrid>
      <w:tr w:rsidR="00D114BA" w:rsidRPr="008D427D" w14:paraId="6D87A6C5" w14:textId="77777777" w:rsidTr="00EB7B06">
        <w:tc>
          <w:tcPr>
            <w:tcW w:w="2405" w:type="dxa"/>
            <w:tcBorders>
              <w:top w:val="nil"/>
              <w:left w:val="nil"/>
              <w:bottom w:val="nil"/>
              <w:right w:val="single" w:sz="4" w:space="0" w:color="808080" w:themeColor="background1" w:themeShade="80"/>
            </w:tcBorders>
          </w:tcPr>
          <w:p w14:paraId="5BFFAF36" w14:textId="07391502" w:rsidR="00D114BA" w:rsidRPr="008D427D" w:rsidRDefault="001F3780" w:rsidP="00EB7B06">
            <w:pPr>
              <w:rPr>
                <w:rFonts w:ascii="Calibri" w:hAnsi="Calibri" w:cs="Calibri"/>
                <w:b/>
                <w:bCs/>
                <w:sz w:val="22"/>
                <w:szCs w:val="22"/>
                <w:lang w:val="en-US"/>
              </w:rPr>
            </w:pPr>
            <w:r>
              <w:rPr>
                <w:rFonts w:ascii="Calibri" w:hAnsi="Calibri" w:cs="Calibri"/>
                <w:b/>
                <w:bCs/>
                <w:sz w:val="22"/>
                <w:szCs w:val="22"/>
                <w:lang w:val="en-US"/>
              </w:rPr>
              <w:t xml:space="preserve">Supervising </w:t>
            </w:r>
            <w:r w:rsidR="00D114BA" w:rsidRPr="008D427D">
              <w:rPr>
                <w:rFonts w:ascii="Calibri" w:hAnsi="Calibri" w:cs="Calibri"/>
                <w:b/>
                <w:bCs/>
                <w:sz w:val="22"/>
                <w:szCs w:val="22"/>
                <w:lang w:val="en-US"/>
              </w:rPr>
              <w:t>Principal Investigator</w:t>
            </w:r>
          </w:p>
        </w:tc>
        <w:tc>
          <w:tcPr>
            <w:tcW w:w="6605"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7AF1959D" w14:textId="77777777" w:rsidR="00D114BA" w:rsidRPr="008D427D" w:rsidRDefault="00D114BA" w:rsidP="00EB7B06">
            <w:pPr>
              <w:rPr>
                <w:rFonts w:ascii="Calibri" w:hAnsi="Calibri" w:cs="Calibri"/>
                <w:sz w:val="22"/>
                <w:szCs w:val="22"/>
                <w:lang w:val="en-US"/>
              </w:rPr>
            </w:pPr>
          </w:p>
          <w:p w14:paraId="21059090" w14:textId="77777777" w:rsidR="00D114BA" w:rsidRPr="008D427D" w:rsidRDefault="00D114BA" w:rsidP="00EB7B06">
            <w:pPr>
              <w:rPr>
                <w:rFonts w:ascii="Calibri" w:hAnsi="Calibri" w:cs="Calibri"/>
                <w:sz w:val="22"/>
                <w:szCs w:val="22"/>
                <w:lang w:val="en-US"/>
              </w:rPr>
            </w:pPr>
          </w:p>
        </w:tc>
      </w:tr>
      <w:tr w:rsidR="00D114BA" w:rsidRPr="008D427D" w14:paraId="0F8B6AD8" w14:textId="77777777" w:rsidTr="00EB7B06">
        <w:tc>
          <w:tcPr>
            <w:tcW w:w="2405" w:type="dxa"/>
            <w:tcBorders>
              <w:top w:val="nil"/>
              <w:left w:val="nil"/>
              <w:bottom w:val="nil"/>
              <w:right w:val="single" w:sz="4" w:space="0" w:color="808080" w:themeColor="background1" w:themeShade="80"/>
            </w:tcBorders>
          </w:tcPr>
          <w:p w14:paraId="0815D831" w14:textId="77777777" w:rsidR="00D114BA" w:rsidRPr="008D427D" w:rsidRDefault="00D114BA" w:rsidP="00EB7B06">
            <w:pPr>
              <w:rPr>
                <w:rFonts w:ascii="Calibri" w:hAnsi="Calibri" w:cs="Calibri"/>
                <w:sz w:val="22"/>
                <w:szCs w:val="22"/>
                <w:lang w:val="en-US"/>
              </w:rPr>
            </w:pPr>
            <w:r w:rsidRPr="008D427D">
              <w:rPr>
                <w:rFonts w:ascii="Calibri" w:hAnsi="Calibri" w:cs="Calibri"/>
                <w:sz w:val="22"/>
                <w:szCs w:val="22"/>
                <w:lang w:val="en-US"/>
              </w:rPr>
              <w:t>Surname</w:t>
            </w:r>
          </w:p>
        </w:tc>
        <w:tc>
          <w:tcPr>
            <w:tcW w:w="6605" w:type="dxa"/>
            <w:vMerge/>
            <w:tcBorders>
              <w:left w:val="single" w:sz="4" w:space="0" w:color="808080" w:themeColor="background1" w:themeShade="80"/>
              <w:right w:val="single" w:sz="4" w:space="0" w:color="808080" w:themeColor="background1" w:themeShade="80"/>
            </w:tcBorders>
          </w:tcPr>
          <w:p w14:paraId="491396C2" w14:textId="77777777" w:rsidR="00D114BA" w:rsidRPr="008D427D" w:rsidRDefault="00D114BA" w:rsidP="00EB7B06">
            <w:pPr>
              <w:rPr>
                <w:rFonts w:ascii="Calibri" w:hAnsi="Calibri" w:cs="Calibri"/>
                <w:sz w:val="22"/>
                <w:szCs w:val="22"/>
                <w:lang w:val="en-US"/>
              </w:rPr>
            </w:pPr>
          </w:p>
        </w:tc>
      </w:tr>
      <w:tr w:rsidR="00D114BA" w:rsidRPr="008D427D" w14:paraId="12CEC89B" w14:textId="77777777" w:rsidTr="00EB7B06">
        <w:tc>
          <w:tcPr>
            <w:tcW w:w="2405" w:type="dxa"/>
            <w:tcBorders>
              <w:top w:val="nil"/>
              <w:left w:val="nil"/>
              <w:bottom w:val="nil"/>
              <w:right w:val="single" w:sz="4" w:space="0" w:color="808080" w:themeColor="background1" w:themeShade="80"/>
            </w:tcBorders>
          </w:tcPr>
          <w:p w14:paraId="728E9631" w14:textId="77777777" w:rsidR="00D114BA" w:rsidRPr="008D427D" w:rsidRDefault="00D114BA" w:rsidP="00EB7B06">
            <w:pPr>
              <w:rPr>
                <w:rFonts w:ascii="Calibri" w:hAnsi="Calibri" w:cs="Calibri"/>
                <w:sz w:val="22"/>
                <w:szCs w:val="22"/>
                <w:lang w:val="en-US"/>
              </w:rPr>
            </w:pPr>
            <w:r w:rsidRPr="008D427D">
              <w:rPr>
                <w:rFonts w:ascii="Calibri" w:hAnsi="Calibri" w:cs="Calibri"/>
                <w:sz w:val="22"/>
                <w:szCs w:val="22"/>
                <w:lang w:val="en-US"/>
              </w:rPr>
              <w:t>First Name</w:t>
            </w:r>
          </w:p>
        </w:tc>
        <w:tc>
          <w:tcPr>
            <w:tcW w:w="6605" w:type="dxa"/>
            <w:vMerge/>
            <w:tcBorders>
              <w:left w:val="single" w:sz="4" w:space="0" w:color="808080" w:themeColor="background1" w:themeShade="80"/>
              <w:right w:val="single" w:sz="4" w:space="0" w:color="808080" w:themeColor="background1" w:themeShade="80"/>
            </w:tcBorders>
          </w:tcPr>
          <w:p w14:paraId="6324B8B4" w14:textId="77777777" w:rsidR="00D114BA" w:rsidRPr="008D427D" w:rsidRDefault="00D114BA" w:rsidP="00EB7B06">
            <w:pPr>
              <w:rPr>
                <w:rFonts w:ascii="Calibri" w:hAnsi="Calibri" w:cs="Calibri"/>
                <w:sz w:val="22"/>
                <w:szCs w:val="22"/>
                <w:lang w:val="en-US"/>
              </w:rPr>
            </w:pPr>
          </w:p>
        </w:tc>
      </w:tr>
      <w:tr w:rsidR="00D114BA" w:rsidRPr="008D427D" w14:paraId="1C787B3D" w14:textId="77777777" w:rsidTr="00EB7B06">
        <w:tc>
          <w:tcPr>
            <w:tcW w:w="2405" w:type="dxa"/>
            <w:tcBorders>
              <w:top w:val="nil"/>
              <w:left w:val="nil"/>
              <w:bottom w:val="nil"/>
              <w:right w:val="single" w:sz="4" w:space="0" w:color="808080" w:themeColor="background1" w:themeShade="80"/>
            </w:tcBorders>
          </w:tcPr>
          <w:p w14:paraId="21F29569" w14:textId="77777777" w:rsidR="00D114BA" w:rsidRPr="008D427D" w:rsidRDefault="00D114BA" w:rsidP="00EB7B06">
            <w:pPr>
              <w:rPr>
                <w:rFonts w:ascii="Calibri" w:hAnsi="Calibri" w:cs="Calibri"/>
                <w:sz w:val="22"/>
                <w:szCs w:val="22"/>
                <w:lang w:val="en-US"/>
              </w:rPr>
            </w:pPr>
            <w:r w:rsidRPr="008D427D">
              <w:rPr>
                <w:rFonts w:ascii="Calibri" w:hAnsi="Calibri" w:cs="Calibri"/>
                <w:sz w:val="22"/>
                <w:szCs w:val="22"/>
                <w:lang w:val="en-US"/>
              </w:rPr>
              <w:t>Institution</w:t>
            </w:r>
          </w:p>
        </w:tc>
        <w:tc>
          <w:tcPr>
            <w:tcW w:w="6605" w:type="dxa"/>
            <w:vMerge/>
            <w:tcBorders>
              <w:left w:val="single" w:sz="4" w:space="0" w:color="808080" w:themeColor="background1" w:themeShade="80"/>
              <w:right w:val="single" w:sz="4" w:space="0" w:color="808080" w:themeColor="background1" w:themeShade="80"/>
            </w:tcBorders>
          </w:tcPr>
          <w:p w14:paraId="725AB256" w14:textId="77777777" w:rsidR="00D114BA" w:rsidRPr="008D427D" w:rsidRDefault="00D114BA" w:rsidP="00EB7B06">
            <w:pPr>
              <w:rPr>
                <w:rFonts w:ascii="Calibri" w:hAnsi="Calibri" w:cs="Calibri"/>
                <w:sz w:val="22"/>
                <w:szCs w:val="22"/>
                <w:lang w:val="en-US"/>
              </w:rPr>
            </w:pPr>
          </w:p>
        </w:tc>
      </w:tr>
      <w:tr w:rsidR="00D114BA" w:rsidRPr="008D427D" w14:paraId="5E8EED8E" w14:textId="77777777" w:rsidTr="00EB7B06">
        <w:tc>
          <w:tcPr>
            <w:tcW w:w="2405" w:type="dxa"/>
            <w:tcBorders>
              <w:top w:val="nil"/>
              <w:left w:val="nil"/>
              <w:bottom w:val="nil"/>
              <w:right w:val="single" w:sz="4" w:space="0" w:color="808080" w:themeColor="background1" w:themeShade="80"/>
            </w:tcBorders>
          </w:tcPr>
          <w:p w14:paraId="551C9F83" w14:textId="77777777" w:rsidR="00D114BA" w:rsidRPr="008D427D" w:rsidRDefault="00D114BA" w:rsidP="00EB7B06">
            <w:pPr>
              <w:rPr>
                <w:rFonts w:ascii="Calibri" w:hAnsi="Calibri" w:cs="Calibri"/>
                <w:sz w:val="22"/>
                <w:szCs w:val="22"/>
                <w:lang w:val="en-US"/>
              </w:rPr>
            </w:pPr>
          </w:p>
        </w:tc>
        <w:tc>
          <w:tcPr>
            <w:tcW w:w="660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462041F3" w14:textId="77777777" w:rsidR="00D114BA" w:rsidRPr="008D427D" w:rsidRDefault="00D114BA" w:rsidP="00EB7B06">
            <w:pPr>
              <w:rPr>
                <w:rFonts w:ascii="Calibri" w:hAnsi="Calibri" w:cs="Calibri"/>
                <w:sz w:val="22"/>
                <w:szCs w:val="22"/>
                <w:lang w:val="en-US"/>
              </w:rPr>
            </w:pPr>
          </w:p>
        </w:tc>
      </w:tr>
      <w:tr w:rsidR="00D114BA" w:rsidRPr="008D427D" w14:paraId="660D12D8" w14:textId="77777777" w:rsidTr="00EB7B06">
        <w:tc>
          <w:tcPr>
            <w:tcW w:w="2405" w:type="dxa"/>
            <w:tcBorders>
              <w:top w:val="nil"/>
              <w:left w:val="nil"/>
              <w:bottom w:val="nil"/>
              <w:right w:val="single" w:sz="4" w:space="0" w:color="808080" w:themeColor="background1" w:themeShade="80"/>
            </w:tcBorders>
          </w:tcPr>
          <w:p w14:paraId="2C3C381B" w14:textId="77777777" w:rsidR="00D114BA" w:rsidRPr="008D427D" w:rsidRDefault="00D114BA" w:rsidP="00EB7B06">
            <w:pPr>
              <w:rPr>
                <w:rFonts w:ascii="Calibri" w:hAnsi="Calibri" w:cs="Calibri"/>
                <w:sz w:val="22"/>
                <w:szCs w:val="22"/>
                <w:lang w:val="en-US"/>
              </w:rPr>
            </w:pPr>
          </w:p>
        </w:tc>
        <w:tc>
          <w:tcPr>
            <w:tcW w:w="660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411D48" w14:textId="77777777" w:rsidR="00D114BA" w:rsidRPr="008D427D" w:rsidRDefault="00D114BA" w:rsidP="00EB7B06">
            <w:pPr>
              <w:rPr>
                <w:rFonts w:ascii="Calibri" w:hAnsi="Calibri" w:cs="Calibri"/>
                <w:sz w:val="22"/>
                <w:szCs w:val="22"/>
                <w:lang w:val="en-US"/>
              </w:rPr>
            </w:pPr>
          </w:p>
        </w:tc>
      </w:tr>
      <w:tr w:rsidR="00D114BA" w:rsidRPr="008D427D" w14:paraId="2AB9FDD1" w14:textId="77777777" w:rsidTr="00EB7B06">
        <w:tc>
          <w:tcPr>
            <w:tcW w:w="2405" w:type="dxa"/>
            <w:tcBorders>
              <w:top w:val="nil"/>
              <w:left w:val="nil"/>
              <w:bottom w:val="nil"/>
              <w:right w:val="single" w:sz="4" w:space="0" w:color="808080" w:themeColor="background1" w:themeShade="80"/>
            </w:tcBorders>
          </w:tcPr>
          <w:p w14:paraId="1E98D172" w14:textId="77777777" w:rsidR="00D114BA" w:rsidRPr="008D427D" w:rsidRDefault="00D114BA" w:rsidP="00EB7B06">
            <w:pPr>
              <w:rPr>
                <w:rFonts w:ascii="Calibri" w:hAnsi="Calibri" w:cs="Calibri"/>
                <w:b/>
                <w:bCs/>
                <w:sz w:val="22"/>
                <w:szCs w:val="22"/>
                <w:lang w:val="en-US"/>
              </w:rPr>
            </w:pPr>
            <w:r w:rsidRPr="008D427D">
              <w:rPr>
                <w:rFonts w:ascii="Calibri" w:hAnsi="Calibri" w:cs="Calibri"/>
                <w:b/>
                <w:bCs/>
                <w:sz w:val="22"/>
                <w:szCs w:val="22"/>
                <w:lang w:val="en-US"/>
              </w:rPr>
              <w:t>Project Title</w:t>
            </w:r>
          </w:p>
        </w:tc>
        <w:tc>
          <w:tcPr>
            <w:tcW w:w="6605"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7C83F" w14:textId="77777777" w:rsidR="00D114BA" w:rsidRPr="008D427D" w:rsidRDefault="00D114BA" w:rsidP="00EB7B06">
            <w:pPr>
              <w:rPr>
                <w:rFonts w:ascii="Calibri" w:hAnsi="Calibri" w:cs="Calibri"/>
                <w:sz w:val="22"/>
                <w:szCs w:val="22"/>
                <w:lang w:val="en-US"/>
              </w:rPr>
            </w:pPr>
          </w:p>
        </w:tc>
      </w:tr>
      <w:tr w:rsidR="00D114BA" w:rsidRPr="008D427D" w14:paraId="20DCA73F" w14:textId="77777777" w:rsidTr="00EB7B06">
        <w:tc>
          <w:tcPr>
            <w:tcW w:w="2405" w:type="dxa"/>
            <w:tcBorders>
              <w:top w:val="nil"/>
              <w:left w:val="nil"/>
              <w:bottom w:val="nil"/>
              <w:right w:val="single" w:sz="4" w:space="0" w:color="808080" w:themeColor="background1" w:themeShade="80"/>
            </w:tcBorders>
          </w:tcPr>
          <w:p w14:paraId="3C4B081A" w14:textId="77777777" w:rsidR="00D114BA" w:rsidRPr="008D427D" w:rsidRDefault="00D114BA" w:rsidP="00EB7B06">
            <w:pPr>
              <w:rPr>
                <w:rFonts w:ascii="Calibri" w:hAnsi="Calibri" w:cs="Calibri"/>
                <w:sz w:val="22"/>
                <w:szCs w:val="22"/>
                <w:lang w:val="en-US"/>
              </w:rPr>
            </w:pPr>
          </w:p>
        </w:tc>
        <w:tc>
          <w:tcPr>
            <w:tcW w:w="6605"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82AABC" w14:textId="77777777" w:rsidR="00D114BA" w:rsidRPr="008D427D" w:rsidRDefault="00D114BA" w:rsidP="00EB7B06">
            <w:pPr>
              <w:rPr>
                <w:rFonts w:ascii="Calibri" w:hAnsi="Calibri" w:cs="Calibri"/>
                <w:sz w:val="22"/>
                <w:szCs w:val="22"/>
                <w:lang w:val="en-US"/>
              </w:rPr>
            </w:pPr>
          </w:p>
        </w:tc>
      </w:tr>
      <w:tr w:rsidR="00D114BA" w:rsidRPr="008D427D" w14:paraId="67D3F344" w14:textId="77777777" w:rsidTr="00EB7B06">
        <w:tc>
          <w:tcPr>
            <w:tcW w:w="2405" w:type="dxa"/>
            <w:tcBorders>
              <w:top w:val="nil"/>
              <w:left w:val="nil"/>
              <w:bottom w:val="nil"/>
              <w:right w:val="single" w:sz="4" w:space="0" w:color="808080" w:themeColor="background1" w:themeShade="80"/>
            </w:tcBorders>
          </w:tcPr>
          <w:p w14:paraId="4C08D129" w14:textId="77777777" w:rsidR="00D114BA" w:rsidRPr="008D427D" w:rsidRDefault="00D114BA" w:rsidP="00EB7B06">
            <w:pPr>
              <w:rPr>
                <w:rFonts w:ascii="Calibri" w:hAnsi="Calibri" w:cs="Calibri"/>
                <w:b/>
                <w:bCs/>
                <w:sz w:val="22"/>
                <w:szCs w:val="22"/>
                <w:lang w:val="en-US"/>
              </w:rPr>
            </w:pPr>
          </w:p>
        </w:tc>
        <w:tc>
          <w:tcPr>
            <w:tcW w:w="6605"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094CF15B" w14:textId="77777777" w:rsidR="00D114BA" w:rsidRPr="008D427D" w:rsidRDefault="00D114BA" w:rsidP="00EB7B06">
            <w:pPr>
              <w:rPr>
                <w:rFonts w:ascii="Calibri" w:hAnsi="Calibri" w:cs="Calibri"/>
                <w:sz w:val="22"/>
                <w:szCs w:val="22"/>
                <w:lang w:val="en-US"/>
              </w:rPr>
            </w:pPr>
          </w:p>
        </w:tc>
      </w:tr>
      <w:tr w:rsidR="00D114BA" w:rsidRPr="008D427D" w14:paraId="11987FDC" w14:textId="77777777" w:rsidTr="00EB7B06">
        <w:tc>
          <w:tcPr>
            <w:tcW w:w="2405" w:type="dxa"/>
            <w:tcBorders>
              <w:top w:val="nil"/>
              <w:left w:val="nil"/>
              <w:bottom w:val="nil"/>
              <w:right w:val="single" w:sz="4" w:space="0" w:color="808080" w:themeColor="background1" w:themeShade="80"/>
            </w:tcBorders>
          </w:tcPr>
          <w:p w14:paraId="49287548" w14:textId="77777777" w:rsidR="00D114BA" w:rsidRPr="008D427D" w:rsidRDefault="00D114BA" w:rsidP="00EB7B06">
            <w:pPr>
              <w:rPr>
                <w:rFonts w:ascii="Calibri" w:hAnsi="Calibri" w:cs="Calibri"/>
                <w:b/>
                <w:bCs/>
                <w:sz w:val="22"/>
                <w:szCs w:val="22"/>
                <w:lang w:val="en-US"/>
              </w:rPr>
            </w:pPr>
            <w:r w:rsidRPr="008D427D">
              <w:rPr>
                <w:rFonts w:ascii="Calibri" w:hAnsi="Calibri" w:cs="Calibri"/>
                <w:b/>
                <w:bCs/>
                <w:sz w:val="22"/>
                <w:szCs w:val="22"/>
                <w:lang w:val="en-US"/>
              </w:rPr>
              <w:t>Project Acronym</w:t>
            </w:r>
          </w:p>
        </w:tc>
        <w:tc>
          <w:tcPr>
            <w:tcW w:w="6605" w:type="dxa"/>
            <w:vMerge/>
            <w:tcBorders>
              <w:left w:val="single" w:sz="4" w:space="0" w:color="808080" w:themeColor="background1" w:themeShade="80"/>
              <w:right w:val="single" w:sz="4" w:space="0" w:color="808080" w:themeColor="background1" w:themeShade="80"/>
            </w:tcBorders>
          </w:tcPr>
          <w:p w14:paraId="3028357B" w14:textId="77777777" w:rsidR="00D114BA" w:rsidRPr="008D427D" w:rsidRDefault="00D114BA" w:rsidP="00EB7B06">
            <w:pPr>
              <w:rPr>
                <w:rFonts w:ascii="Calibri" w:hAnsi="Calibri" w:cs="Calibri"/>
                <w:sz w:val="22"/>
                <w:szCs w:val="22"/>
                <w:lang w:val="en-US"/>
              </w:rPr>
            </w:pPr>
          </w:p>
        </w:tc>
      </w:tr>
      <w:tr w:rsidR="00D114BA" w:rsidRPr="008D427D" w14:paraId="5196310F" w14:textId="77777777" w:rsidTr="00EB7B06">
        <w:trPr>
          <w:trHeight w:val="545"/>
        </w:trPr>
        <w:tc>
          <w:tcPr>
            <w:tcW w:w="2405" w:type="dxa"/>
            <w:tcBorders>
              <w:top w:val="nil"/>
              <w:left w:val="nil"/>
              <w:bottom w:val="nil"/>
              <w:right w:val="single" w:sz="4" w:space="0" w:color="808080" w:themeColor="background1" w:themeShade="80"/>
            </w:tcBorders>
          </w:tcPr>
          <w:p w14:paraId="226DDC09" w14:textId="77777777" w:rsidR="00D114BA" w:rsidRPr="008D427D" w:rsidRDefault="00D114BA" w:rsidP="00EB7B06">
            <w:pPr>
              <w:rPr>
                <w:rFonts w:ascii="Calibri" w:hAnsi="Calibri" w:cs="Calibri"/>
                <w:sz w:val="22"/>
                <w:szCs w:val="22"/>
                <w:lang w:val="en-US"/>
              </w:rPr>
            </w:pPr>
          </w:p>
        </w:tc>
        <w:tc>
          <w:tcPr>
            <w:tcW w:w="660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6B9F1930" w14:textId="77777777" w:rsidR="00D114BA" w:rsidRPr="008D427D" w:rsidRDefault="00D114BA" w:rsidP="00EB7B06">
            <w:pPr>
              <w:rPr>
                <w:rFonts w:ascii="Calibri" w:hAnsi="Calibri" w:cs="Calibri"/>
                <w:sz w:val="22"/>
                <w:szCs w:val="22"/>
                <w:lang w:val="en-US"/>
              </w:rPr>
            </w:pPr>
          </w:p>
        </w:tc>
      </w:tr>
      <w:tr w:rsidR="00D114BA" w:rsidRPr="008D427D" w14:paraId="76E4EC4B" w14:textId="77777777" w:rsidTr="00EB7B06">
        <w:trPr>
          <w:trHeight w:val="170"/>
        </w:trPr>
        <w:tc>
          <w:tcPr>
            <w:tcW w:w="2405" w:type="dxa"/>
            <w:tcBorders>
              <w:top w:val="nil"/>
              <w:left w:val="nil"/>
              <w:bottom w:val="nil"/>
              <w:right w:val="single" w:sz="4" w:space="0" w:color="808080" w:themeColor="background1" w:themeShade="80"/>
            </w:tcBorders>
          </w:tcPr>
          <w:p w14:paraId="09E4F893" w14:textId="77777777" w:rsidR="00D114BA" w:rsidRPr="008D427D" w:rsidRDefault="00D114BA" w:rsidP="00EB7B06">
            <w:pPr>
              <w:rPr>
                <w:rFonts w:ascii="Calibri" w:hAnsi="Calibri" w:cs="Calibri"/>
                <w:b/>
                <w:bCs/>
                <w:sz w:val="22"/>
                <w:szCs w:val="22"/>
                <w:lang w:val="en-US"/>
              </w:rPr>
            </w:pPr>
            <w:r w:rsidRPr="008D427D">
              <w:rPr>
                <w:rFonts w:ascii="Calibri" w:hAnsi="Calibri" w:cs="Calibri"/>
                <w:b/>
                <w:bCs/>
                <w:sz w:val="22"/>
                <w:szCs w:val="22"/>
                <w:lang w:val="en-US"/>
              </w:rPr>
              <w:t xml:space="preserve">Duration </w:t>
            </w:r>
          </w:p>
        </w:tc>
        <w:tc>
          <w:tcPr>
            <w:tcW w:w="6605"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3020D700" w14:textId="77777777" w:rsidR="00D114BA" w:rsidRPr="008D427D" w:rsidRDefault="00D114BA" w:rsidP="00EB7B06">
            <w:pPr>
              <w:rPr>
                <w:rFonts w:ascii="Calibri" w:hAnsi="Calibri" w:cs="Calibri"/>
                <w:sz w:val="22"/>
                <w:szCs w:val="22"/>
                <w:lang w:val="en-US"/>
              </w:rPr>
            </w:pPr>
          </w:p>
        </w:tc>
      </w:tr>
      <w:tr w:rsidR="00D114BA" w:rsidRPr="008D427D" w14:paraId="712744AE" w14:textId="77777777" w:rsidTr="00EB7B06">
        <w:tc>
          <w:tcPr>
            <w:tcW w:w="2405" w:type="dxa"/>
            <w:tcBorders>
              <w:top w:val="nil"/>
              <w:left w:val="nil"/>
              <w:bottom w:val="nil"/>
              <w:right w:val="single" w:sz="4" w:space="0" w:color="808080" w:themeColor="background1" w:themeShade="80"/>
            </w:tcBorders>
          </w:tcPr>
          <w:p w14:paraId="4749FC85" w14:textId="77777777" w:rsidR="00D114BA" w:rsidRPr="008D427D" w:rsidRDefault="00D114BA" w:rsidP="00EB7B06">
            <w:pPr>
              <w:rPr>
                <w:rFonts w:ascii="Calibri" w:hAnsi="Calibri" w:cs="Calibri"/>
                <w:i/>
                <w:iCs/>
                <w:sz w:val="22"/>
                <w:szCs w:val="22"/>
                <w:lang w:val="en-US"/>
              </w:rPr>
            </w:pPr>
            <w:r w:rsidRPr="008D427D">
              <w:rPr>
                <w:rFonts w:ascii="Calibri" w:hAnsi="Calibri" w:cs="Calibri"/>
                <w:i/>
                <w:iCs/>
                <w:color w:val="808080" w:themeColor="background1" w:themeShade="80"/>
                <w:sz w:val="22"/>
                <w:szCs w:val="22"/>
                <w:lang w:val="en-US"/>
              </w:rPr>
              <w:t>(in months)</w:t>
            </w:r>
          </w:p>
        </w:tc>
        <w:tc>
          <w:tcPr>
            <w:tcW w:w="660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7C695D25" w14:textId="77777777" w:rsidR="00D114BA" w:rsidRPr="008D427D" w:rsidRDefault="00D114BA" w:rsidP="00EB7B06">
            <w:pPr>
              <w:rPr>
                <w:rFonts w:ascii="Calibri" w:hAnsi="Calibri" w:cs="Calibri"/>
                <w:sz w:val="22"/>
                <w:szCs w:val="22"/>
                <w:lang w:val="en-US"/>
              </w:rPr>
            </w:pPr>
          </w:p>
        </w:tc>
      </w:tr>
      <w:tr w:rsidR="00D114BA" w:rsidRPr="008D427D" w14:paraId="7B781F41" w14:textId="77777777" w:rsidTr="00EB7B06">
        <w:trPr>
          <w:trHeight w:val="509"/>
        </w:trPr>
        <w:tc>
          <w:tcPr>
            <w:tcW w:w="2405" w:type="dxa"/>
            <w:tcBorders>
              <w:top w:val="nil"/>
              <w:left w:val="nil"/>
              <w:bottom w:val="nil"/>
              <w:right w:val="single" w:sz="4" w:space="0" w:color="808080" w:themeColor="background1" w:themeShade="80"/>
            </w:tcBorders>
            <w:vAlign w:val="center"/>
          </w:tcPr>
          <w:p w14:paraId="0A82CB50" w14:textId="77777777" w:rsidR="00D114BA" w:rsidRPr="008D427D" w:rsidRDefault="00D114BA" w:rsidP="00EB7B06">
            <w:pPr>
              <w:rPr>
                <w:rFonts w:ascii="Calibri" w:hAnsi="Calibri" w:cs="Calibri"/>
                <w:b/>
                <w:bCs/>
                <w:color w:val="808080" w:themeColor="background1" w:themeShade="80"/>
                <w:sz w:val="22"/>
                <w:szCs w:val="22"/>
                <w:lang w:val="en-US"/>
              </w:rPr>
            </w:pPr>
            <w:r w:rsidRPr="008D427D">
              <w:rPr>
                <w:rFonts w:ascii="Calibri" w:hAnsi="Calibri" w:cs="Calibri"/>
                <w:b/>
                <w:bCs/>
                <w:color w:val="000000" w:themeColor="text1"/>
                <w:sz w:val="22"/>
                <w:szCs w:val="22"/>
                <w:lang w:val="en-US"/>
              </w:rPr>
              <w:t>Free Keywords</w:t>
            </w:r>
          </w:p>
        </w:tc>
        <w:tc>
          <w:tcPr>
            <w:tcW w:w="66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BE7887" w14:textId="77777777" w:rsidR="00D114BA" w:rsidRPr="008D427D" w:rsidRDefault="00D114BA" w:rsidP="00EB7B06">
            <w:pPr>
              <w:rPr>
                <w:rFonts w:ascii="Calibri" w:hAnsi="Calibri" w:cs="Calibri"/>
                <w:sz w:val="22"/>
                <w:szCs w:val="22"/>
                <w:lang w:val="en-US"/>
              </w:rPr>
            </w:pPr>
          </w:p>
          <w:p w14:paraId="6422C349" w14:textId="77777777" w:rsidR="00D114BA" w:rsidRPr="008D427D" w:rsidRDefault="00D114BA" w:rsidP="00EB7B06">
            <w:pPr>
              <w:rPr>
                <w:rFonts w:ascii="Calibri" w:hAnsi="Calibri" w:cs="Calibri"/>
                <w:sz w:val="22"/>
                <w:szCs w:val="22"/>
                <w:lang w:val="en-US"/>
              </w:rPr>
            </w:pPr>
          </w:p>
          <w:p w14:paraId="24AAA51B" w14:textId="77777777" w:rsidR="00D114BA" w:rsidRPr="008D427D" w:rsidRDefault="00D114BA" w:rsidP="00EB7B06">
            <w:pPr>
              <w:rPr>
                <w:rFonts w:ascii="Calibri" w:hAnsi="Calibri" w:cs="Calibri"/>
                <w:sz w:val="22"/>
                <w:szCs w:val="22"/>
                <w:lang w:val="en-US"/>
              </w:rPr>
            </w:pPr>
          </w:p>
          <w:p w14:paraId="418CD1A1" w14:textId="77777777" w:rsidR="00D114BA" w:rsidRPr="008D427D" w:rsidRDefault="00D114BA" w:rsidP="00EB7B06">
            <w:pPr>
              <w:rPr>
                <w:rFonts w:ascii="Calibri" w:hAnsi="Calibri" w:cs="Calibri"/>
                <w:sz w:val="22"/>
                <w:szCs w:val="22"/>
                <w:lang w:val="en-US"/>
              </w:rPr>
            </w:pPr>
          </w:p>
          <w:p w14:paraId="5252D8A4" w14:textId="77777777" w:rsidR="00D114BA" w:rsidRPr="008D427D" w:rsidRDefault="00D114BA" w:rsidP="00EB7B06">
            <w:pPr>
              <w:rPr>
                <w:rFonts w:ascii="Calibri" w:hAnsi="Calibri" w:cs="Calibri"/>
                <w:sz w:val="22"/>
                <w:szCs w:val="22"/>
                <w:lang w:val="en-US"/>
              </w:rPr>
            </w:pPr>
          </w:p>
          <w:p w14:paraId="4F4DEC89" w14:textId="77777777" w:rsidR="00D114BA" w:rsidRPr="008D427D" w:rsidRDefault="00D114BA" w:rsidP="00EB7B06">
            <w:pPr>
              <w:rPr>
                <w:rFonts w:ascii="Calibri" w:hAnsi="Calibri" w:cs="Calibri"/>
                <w:sz w:val="22"/>
                <w:szCs w:val="22"/>
                <w:lang w:val="en-US"/>
              </w:rPr>
            </w:pPr>
          </w:p>
        </w:tc>
      </w:tr>
    </w:tbl>
    <w:p w14:paraId="74A0C12C" w14:textId="1FFA1C7D" w:rsidR="00D114BA" w:rsidRPr="008D427D" w:rsidRDefault="00D114BA" w:rsidP="00D114BA">
      <w:pPr>
        <w:pStyle w:val="Default"/>
        <w:rPr>
          <w:rFonts w:ascii="Calibri" w:hAnsi="Calibri" w:cs="Calibri"/>
          <w:sz w:val="22"/>
          <w:szCs w:val="22"/>
        </w:rPr>
      </w:pPr>
      <w:bookmarkStart w:id="0" w:name="_Toc477024763"/>
    </w:p>
    <w:p w14:paraId="5923B8DB" w14:textId="77777777" w:rsidR="008F2131" w:rsidRPr="008D427D" w:rsidRDefault="008F2131" w:rsidP="00D114BA">
      <w:pPr>
        <w:pStyle w:val="Default"/>
        <w:rPr>
          <w:rFonts w:ascii="Calibri" w:hAnsi="Calibri" w:cs="Calibri"/>
          <w:sz w:val="22"/>
          <w:szCs w:val="22"/>
        </w:rPr>
      </w:pPr>
    </w:p>
    <w:p w14:paraId="561FAE5E" w14:textId="77777777" w:rsidR="00D114BA" w:rsidRPr="008D427D" w:rsidRDefault="00D114BA" w:rsidP="00D114BA">
      <w:pPr>
        <w:jc w:val="both"/>
        <w:rPr>
          <w:rFonts w:ascii="Calibri" w:hAnsi="Calibri" w:cs="Calibri"/>
          <w:sz w:val="22"/>
          <w:szCs w:val="22"/>
          <w:lang w:val="en-US"/>
        </w:rPr>
      </w:pPr>
      <w:r w:rsidRPr="008D427D">
        <w:rPr>
          <w:rFonts w:ascii="Calibri" w:hAnsi="Calibri" w:cs="Calibri"/>
          <w:sz w:val="22"/>
          <w:szCs w:val="22"/>
          <w:lang w:val="en-US"/>
        </w:rPr>
        <w:t xml:space="preserve">The applicant hereby confirms that all the information provided in this proposal, as well as the attached budget and additional attachments (if any), is true and correct. They were prepared with the consent of the persons involved. </w:t>
      </w:r>
    </w:p>
    <w:tbl>
      <w:tblPr>
        <w:tblStyle w:val="Tabellenraster"/>
        <w:tblW w:w="0" w:type="auto"/>
        <w:tblLook w:val="04A0" w:firstRow="1" w:lastRow="0" w:firstColumn="1" w:lastColumn="0" w:noHBand="0" w:noVBand="1"/>
      </w:tblPr>
      <w:tblGrid>
        <w:gridCol w:w="3823"/>
        <w:gridCol w:w="5187"/>
      </w:tblGrid>
      <w:tr w:rsidR="00D114BA" w:rsidRPr="008D427D" w14:paraId="79B26BE0" w14:textId="77777777" w:rsidTr="00EB7B06">
        <w:trPr>
          <w:trHeight w:val="2295"/>
        </w:trPr>
        <w:tc>
          <w:tcPr>
            <w:tcW w:w="3823" w:type="dxa"/>
          </w:tcPr>
          <w:p w14:paraId="1C8039B9" w14:textId="77777777" w:rsidR="001F3780" w:rsidRDefault="001F3780" w:rsidP="00EB7B06">
            <w:pPr>
              <w:rPr>
                <w:rFonts w:ascii="Calibri" w:hAnsi="Calibri" w:cs="Calibri"/>
                <w:sz w:val="22"/>
                <w:szCs w:val="22"/>
                <w:lang w:val="en-US"/>
              </w:rPr>
            </w:pPr>
          </w:p>
          <w:p w14:paraId="0EC4B887" w14:textId="77777777" w:rsidR="001F3780" w:rsidRDefault="001F3780" w:rsidP="00EB7B06">
            <w:pPr>
              <w:rPr>
                <w:rFonts w:ascii="Calibri" w:hAnsi="Calibri" w:cs="Calibri"/>
                <w:sz w:val="22"/>
                <w:szCs w:val="22"/>
                <w:lang w:val="en-US"/>
              </w:rPr>
            </w:pPr>
          </w:p>
          <w:p w14:paraId="77BD16B5" w14:textId="77777777" w:rsidR="001F3780" w:rsidRDefault="001F3780" w:rsidP="00EB7B06">
            <w:pPr>
              <w:rPr>
                <w:rFonts w:ascii="Calibri" w:hAnsi="Calibri" w:cs="Calibri"/>
                <w:sz w:val="22"/>
                <w:szCs w:val="22"/>
                <w:lang w:val="en-US"/>
              </w:rPr>
            </w:pPr>
          </w:p>
          <w:p w14:paraId="49469B83" w14:textId="2BE7D402" w:rsidR="00D114BA" w:rsidRPr="008D427D" w:rsidRDefault="00D114BA" w:rsidP="00EB7B06">
            <w:pPr>
              <w:rPr>
                <w:rFonts w:ascii="Calibri" w:hAnsi="Calibri" w:cs="Calibri"/>
                <w:sz w:val="22"/>
                <w:szCs w:val="22"/>
                <w:lang w:val="en-US"/>
              </w:rPr>
            </w:pPr>
            <w:r w:rsidRPr="008D427D">
              <w:rPr>
                <w:rFonts w:ascii="Calibri" w:hAnsi="Calibri" w:cs="Calibri"/>
                <w:sz w:val="22"/>
                <w:szCs w:val="22"/>
                <w:lang w:val="en-US"/>
              </w:rPr>
              <w:t xml:space="preserve">Place, date: </w:t>
            </w:r>
          </w:p>
          <w:p w14:paraId="34C8C316" w14:textId="77777777" w:rsidR="00D114BA" w:rsidRPr="008D427D" w:rsidRDefault="00D114BA" w:rsidP="00EB7B06">
            <w:pPr>
              <w:rPr>
                <w:rFonts w:ascii="Calibri" w:hAnsi="Calibri" w:cs="Calibri"/>
                <w:sz w:val="22"/>
                <w:szCs w:val="22"/>
                <w:lang w:val="en-US"/>
              </w:rPr>
            </w:pPr>
          </w:p>
          <w:p w14:paraId="14F0FC4F" w14:textId="77777777" w:rsidR="00D114BA" w:rsidRPr="008D427D" w:rsidRDefault="00D114BA" w:rsidP="00EB7B06">
            <w:pPr>
              <w:rPr>
                <w:rFonts w:ascii="Calibri" w:hAnsi="Calibri" w:cs="Calibri"/>
                <w:sz w:val="22"/>
                <w:szCs w:val="22"/>
                <w:lang w:val="en-US"/>
              </w:rPr>
            </w:pPr>
          </w:p>
        </w:tc>
        <w:tc>
          <w:tcPr>
            <w:tcW w:w="5187" w:type="dxa"/>
          </w:tcPr>
          <w:p w14:paraId="721368C5" w14:textId="77777777" w:rsidR="001F3780" w:rsidRDefault="001F3780" w:rsidP="00EB7B06">
            <w:pPr>
              <w:rPr>
                <w:rFonts w:ascii="Calibri" w:hAnsi="Calibri" w:cs="Calibri"/>
                <w:sz w:val="22"/>
                <w:szCs w:val="22"/>
                <w:lang w:val="en-US"/>
              </w:rPr>
            </w:pPr>
          </w:p>
          <w:p w14:paraId="424BDF2F" w14:textId="77777777" w:rsidR="001F3780" w:rsidRDefault="001F3780" w:rsidP="00EB7B06">
            <w:pPr>
              <w:rPr>
                <w:rFonts w:ascii="Calibri" w:hAnsi="Calibri" w:cs="Calibri"/>
                <w:sz w:val="22"/>
                <w:szCs w:val="22"/>
                <w:lang w:val="en-US"/>
              </w:rPr>
            </w:pPr>
          </w:p>
          <w:p w14:paraId="575FCEB7" w14:textId="77777777" w:rsidR="001F3780" w:rsidRDefault="001F3780" w:rsidP="00EB7B06">
            <w:pPr>
              <w:rPr>
                <w:rFonts w:ascii="Calibri" w:hAnsi="Calibri" w:cs="Calibri"/>
                <w:sz w:val="22"/>
                <w:szCs w:val="22"/>
                <w:lang w:val="en-US"/>
              </w:rPr>
            </w:pPr>
          </w:p>
          <w:p w14:paraId="7C0C29F4" w14:textId="73BDE750" w:rsidR="00D114BA" w:rsidRPr="008D427D" w:rsidRDefault="00D114BA" w:rsidP="00EB7B06">
            <w:pPr>
              <w:rPr>
                <w:rFonts w:ascii="Calibri" w:hAnsi="Calibri" w:cs="Calibri"/>
                <w:sz w:val="22"/>
                <w:szCs w:val="22"/>
                <w:lang w:val="en-US"/>
              </w:rPr>
            </w:pPr>
            <w:r w:rsidRPr="008D427D">
              <w:rPr>
                <w:rFonts w:ascii="Calibri" w:hAnsi="Calibri" w:cs="Calibri"/>
                <w:sz w:val="22"/>
                <w:szCs w:val="22"/>
                <w:lang w:val="en-US"/>
              </w:rPr>
              <w:t>Signature:</w:t>
            </w:r>
          </w:p>
        </w:tc>
      </w:tr>
    </w:tbl>
    <w:p w14:paraId="4CE1627E" w14:textId="77777777" w:rsidR="00D114BA" w:rsidRPr="008D427D" w:rsidRDefault="00D114BA" w:rsidP="00D114BA">
      <w:pPr>
        <w:rPr>
          <w:rFonts w:ascii="Calibri" w:hAnsi="Calibri" w:cs="Calibri"/>
          <w:sz w:val="22"/>
          <w:szCs w:val="22"/>
          <w:lang w:val="en-US"/>
        </w:rPr>
        <w:sectPr w:rsidR="00D114BA" w:rsidRPr="008D427D" w:rsidSect="008F2131">
          <w:headerReference w:type="default" r:id="rId8"/>
          <w:footerReference w:type="default" r:id="rId9"/>
          <w:headerReference w:type="first" r:id="rId10"/>
          <w:footerReference w:type="first" r:id="rId11"/>
          <w:pgSz w:w="11900" w:h="16840"/>
          <w:pgMar w:top="1440" w:right="1440" w:bottom="1440" w:left="1440" w:header="709" w:footer="709" w:gutter="0"/>
          <w:cols w:space="708"/>
          <w:titlePg/>
          <w:docGrid w:linePitch="360"/>
        </w:sectPr>
      </w:pPr>
    </w:p>
    <w:p w14:paraId="7D8C47D2" w14:textId="12D798D7" w:rsidR="00D114BA" w:rsidRPr="008D427D" w:rsidRDefault="006A53E4" w:rsidP="00D114BA">
      <w:pPr>
        <w:pStyle w:val="berschrift1"/>
        <w:rPr>
          <w:rFonts w:ascii="Calibri" w:hAnsi="Calibri" w:cs="Calibri"/>
          <w:sz w:val="22"/>
          <w:szCs w:val="22"/>
          <w:lang w:val="en-US"/>
        </w:rPr>
      </w:pPr>
      <w:r>
        <w:rPr>
          <w:rFonts w:ascii="Calibri" w:hAnsi="Calibri" w:cs="Calibri"/>
          <w:sz w:val="22"/>
          <w:szCs w:val="22"/>
          <w:lang w:val="en-US"/>
        </w:rPr>
        <w:lastRenderedPageBreak/>
        <w:t>People involved</w:t>
      </w:r>
    </w:p>
    <w:p w14:paraId="09AC5182" w14:textId="77777777" w:rsidR="00D114BA" w:rsidRPr="008D427D" w:rsidRDefault="00D114BA" w:rsidP="00D114BA">
      <w:pPr>
        <w:rPr>
          <w:rFonts w:ascii="Calibri" w:hAnsi="Calibri" w:cs="Calibri"/>
          <w:sz w:val="22"/>
          <w:szCs w:val="22"/>
          <w:lang w:val="en-US"/>
        </w:rPr>
      </w:pPr>
    </w:p>
    <w:tbl>
      <w:tblPr>
        <w:tblStyle w:val="Tabellenraster"/>
        <w:tblW w:w="0" w:type="auto"/>
        <w:tblLook w:val="04A0" w:firstRow="1" w:lastRow="0" w:firstColumn="1" w:lastColumn="0" w:noHBand="0" w:noVBand="1"/>
      </w:tblPr>
      <w:tblGrid>
        <w:gridCol w:w="2552"/>
        <w:gridCol w:w="6458"/>
      </w:tblGrid>
      <w:tr w:rsidR="00D114BA" w:rsidRPr="008D427D" w14:paraId="696A66C2" w14:textId="77777777" w:rsidTr="00EB7B06">
        <w:tc>
          <w:tcPr>
            <w:tcW w:w="2552" w:type="dxa"/>
            <w:tcBorders>
              <w:top w:val="single" w:sz="4" w:space="0" w:color="auto"/>
              <w:left w:val="single" w:sz="4" w:space="0" w:color="auto"/>
              <w:bottom w:val="nil"/>
              <w:right w:val="single" w:sz="4" w:space="0" w:color="auto"/>
            </w:tcBorders>
          </w:tcPr>
          <w:p w14:paraId="32BF926A" w14:textId="4B837B19" w:rsidR="00D114BA" w:rsidRPr="008D427D" w:rsidRDefault="001F3780" w:rsidP="00EB7B06">
            <w:pPr>
              <w:rPr>
                <w:rFonts w:ascii="Calibri" w:hAnsi="Calibri" w:cs="Calibri"/>
                <w:b/>
                <w:bCs/>
                <w:sz w:val="22"/>
                <w:szCs w:val="22"/>
                <w:lang w:val="en-US"/>
              </w:rPr>
            </w:pPr>
            <w:r>
              <w:rPr>
                <w:rFonts w:ascii="Calibri" w:hAnsi="Calibri" w:cs="Calibri"/>
                <w:b/>
                <w:bCs/>
                <w:sz w:val="22"/>
                <w:szCs w:val="22"/>
                <w:lang w:val="en-US"/>
              </w:rPr>
              <w:t xml:space="preserve">Supervising </w:t>
            </w:r>
            <w:r w:rsidR="00D114BA" w:rsidRPr="008D427D">
              <w:rPr>
                <w:rFonts w:ascii="Calibri" w:hAnsi="Calibri" w:cs="Calibri"/>
                <w:b/>
                <w:bCs/>
                <w:sz w:val="22"/>
                <w:szCs w:val="22"/>
                <w:lang w:val="en-US"/>
              </w:rPr>
              <w:t>Principal Investigator</w:t>
            </w:r>
          </w:p>
        </w:tc>
        <w:tc>
          <w:tcPr>
            <w:tcW w:w="6458" w:type="dxa"/>
            <w:vMerge w:val="restar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A60AA18" w14:textId="77777777" w:rsidR="00D114BA" w:rsidRPr="008D427D" w:rsidRDefault="00D114BA" w:rsidP="00EB7B06">
            <w:pPr>
              <w:rPr>
                <w:rFonts w:ascii="Calibri" w:hAnsi="Calibri" w:cs="Calibri"/>
                <w:sz w:val="22"/>
                <w:szCs w:val="22"/>
                <w:lang w:val="en-US"/>
              </w:rPr>
            </w:pPr>
          </w:p>
        </w:tc>
      </w:tr>
      <w:tr w:rsidR="00D114BA" w:rsidRPr="008D427D" w14:paraId="742D4C22" w14:textId="77777777" w:rsidTr="00EB7B06">
        <w:tc>
          <w:tcPr>
            <w:tcW w:w="2552" w:type="dxa"/>
            <w:tcBorders>
              <w:top w:val="nil"/>
              <w:left w:val="single" w:sz="4" w:space="0" w:color="auto"/>
              <w:bottom w:val="nil"/>
              <w:right w:val="single" w:sz="4" w:space="0" w:color="auto"/>
            </w:tcBorders>
          </w:tcPr>
          <w:p w14:paraId="31F50D0D" w14:textId="77777777" w:rsidR="00D114BA" w:rsidRPr="008D427D" w:rsidRDefault="00D114BA" w:rsidP="00EB7B06">
            <w:pPr>
              <w:rPr>
                <w:rFonts w:ascii="Calibri" w:hAnsi="Calibri" w:cs="Calibri"/>
                <w:sz w:val="22"/>
                <w:szCs w:val="22"/>
                <w:lang w:val="en-US"/>
              </w:rPr>
            </w:pPr>
            <w:r w:rsidRPr="008D427D">
              <w:rPr>
                <w:rFonts w:ascii="Calibri" w:hAnsi="Calibri" w:cs="Calibri"/>
                <w:sz w:val="22"/>
                <w:szCs w:val="22"/>
                <w:lang w:val="en-US"/>
              </w:rPr>
              <w:t>Surname, First Name</w:t>
            </w:r>
          </w:p>
        </w:tc>
        <w:tc>
          <w:tcPr>
            <w:tcW w:w="6458" w:type="dxa"/>
            <w:vMerge/>
            <w:tcBorders>
              <w:left w:val="single" w:sz="4" w:space="0" w:color="auto"/>
              <w:bottom w:val="single" w:sz="4" w:space="0" w:color="808080" w:themeColor="background1" w:themeShade="80"/>
              <w:right w:val="single" w:sz="4" w:space="0" w:color="808080" w:themeColor="background1" w:themeShade="80"/>
            </w:tcBorders>
          </w:tcPr>
          <w:p w14:paraId="210266C5" w14:textId="77777777" w:rsidR="00D114BA" w:rsidRPr="008D427D" w:rsidRDefault="00D114BA" w:rsidP="00EB7B06">
            <w:pPr>
              <w:rPr>
                <w:rFonts w:ascii="Calibri" w:hAnsi="Calibri" w:cs="Calibri"/>
                <w:sz w:val="22"/>
                <w:szCs w:val="22"/>
                <w:lang w:val="en-US"/>
              </w:rPr>
            </w:pPr>
          </w:p>
        </w:tc>
      </w:tr>
      <w:tr w:rsidR="00D114BA" w:rsidRPr="008D427D" w14:paraId="6CEC4458" w14:textId="77777777" w:rsidTr="00EB7B06">
        <w:tc>
          <w:tcPr>
            <w:tcW w:w="2552" w:type="dxa"/>
            <w:tcBorders>
              <w:top w:val="nil"/>
              <w:left w:val="single" w:sz="4" w:space="0" w:color="auto"/>
              <w:bottom w:val="nil"/>
              <w:right w:val="single" w:sz="4" w:space="0" w:color="auto"/>
            </w:tcBorders>
          </w:tcPr>
          <w:p w14:paraId="08CEB9E1" w14:textId="77777777" w:rsidR="00D114BA" w:rsidRPr="008D427D" w:rsidRDefault="00D114BA" w:rsidP="00EB7B06">
            <w:pPr>
              <w:rPr>
                <w:rFonts w:ascii="Calibri" w:hAnsi="Calibri" w:cs="Calibri"/>
                <w:sz w:val="22"/>
                <w:szCs w:val="22"/>
                <w:lang w:val="en-US"/>
              </w:rPr>
            </w:pPr>
            <w:r w:rsidRPr="008D427D">
              <w:rPr>
                <w:rFonts w:ascii="Calibri" w:hAnsi="Calibri" w:cs="Calibri"/>
                <w:sz w:val="22"/>
                <w:szCs w:val="22"/>
                <w:lang w:val="en-US"/>
              </w:rPr>
              <w:t>Academic Degree</w:t>
            </w:r>
          </w:p>
        </w:tc>
        <w:tc>
          <w:tcPr>
            <w:tcW w:w="6458" w:type="dxa"/>
            <w:vMerge/>
            <w:tcBorders>
              <w:left w:val="single" w:sz="4" w:space="0" w:color="auto"/>
              <w:bottom w:val="single" w:sz="4" w:space="0" w:color="808080" w:themeColor="background1" w:themeShade="80"/>
              <w:right w:val="single" w:sz="4" w:space="0" w:color="808080" w:themeColor="background1" w:themeShade="80"/>
            </w:tcBorders>
          </w:tcPr>
          <w:p w14:paraId="7DBD9439" w14:textId="77777777" w:rsidR="00D114BA" w:rsidRPr="008D427D" w:rsidRDefault="00D114BA" w:rsidP="00EB7B06">
            <w:pPr>
              <w:rPr>
                <w:rFonts w:ascii="Calibri" w:hAnsi="Calibri" w:cs="Calibri"/>
                <w:sz w:val="22"/>
                <w:szCs w:val="22"/>
                <w:lang w:val="en-US"/>
              </w:rPr>
            </w:pPr>
          </w:p>
        </w:tc>
      </w:tr>
      <w:tr w:rsidR="00D114BA" w:rsidRPr="008D427D" w14:paraId="16035537" w14:textId="77777777" w:rsidTr="00EB7B06">
        <w:trPr>
          <w:trHeight w:val="294"/>
        </w:trPr>
        <w:tc>
          <w:tcPr>
            <w:tcW w:w="2552" w:type="dxa"/>
            <w:tcBorders>
              <w:top w:val="nil"/>
              <w:left w:val="single" w:sz="4" w:space="0" w:color="auto"/>
              <w:bottom w:val="nil"/>
              <w:right w:val="single" w:sz="4" w:space="0" w:color="auto"/>
            </w:tcBorders>
          </w:tcPr>
          <w:p w14:paraId="3F06C4B4" w14:textId="77777777" w:rsidR="00D114BA" w:rsidRPr="008D427D" w:rsidRDefault="00D114BA" w:rsidP="00EB7B06">
            <w:pPr>
              <w:rPr>
                <w:rFonts w:ascii="Calibri" w:hAnsi="Calibri" w:cs="Calibri"/>
                <w:sz w:val="22"/>
                <w:szCs w:val="22"/>
                <w:lang w:val="en-US"/>
              </w:rPr>
            </w:pPr>
            <w:r w:rsidRPr="008D427D">
              <w:rPr>
                <w:rFonts w:ascii="Calibri" w:hAnsi="Calibri" w:cs="Calibri"/>
                <w:sz w:val="22"/>
                <w:szCs w:val="22"/>
                <w:lang w:val="en-US"/>
              </w:rPr>
              <w:t>Position</w:t>
            </w:r>
          </w:p>
        </w:tc>
        <w:tc>
          <w:tcPr>
            <w:tcW w:w="6458" w:type="dxa"/>
            <w:vMerge/>
            <w:tcBorders>
              <w:left w:val="single" w:sz="4" w:space="0" w:color="auto"/>
              <w:bottom w:val="single" w:sz="4" w:space="0" w:color="808080" w:themeColor="background1" w:themeShade="80"/>
              <w:right w:val="single" w:sz="4" w:space="0" w:color="808080" w:themeColor="background1" w:themeShade="80"/>
            </w:tcBorders>
          </w:tcPr>
          <w:p w14:paraId="01B4F40D" w14:textId="77777777" w:rsidR="00D114BA" w:rsidRPr="008D427D" w:rsidRDefault="00D114BA" w:rsidP="00EB7B06">
            <w:pPr>
              <w:rPr>
                <w:rFonts w:ascii="Calibri" w:hAnsi="Calibri" w:cs="Calibri"/>
                <w:sz w:val="22"/>
                <w:szCs w:val="22"/>
                <w:lang w:val="en-US"/>
              </w:rPr>
            </w:pPr>
          </w:p>
        </w:tc>
      </w:tr>
      <w:tr w:rsidR="00D114BA" w:rsidRPr="008D427D" w14:paraId="4A830CB3" w14:textId="77777777" w:rsidTr="00EB7B06">
        <w:tc>
          <w:tcPr>
            <w:tcW w:w="2552" w:type="dxa"/>
            <w:tcBorders>
              <w:top w:val="nil"/>
              <w:left w:val="single" w:sz="4" w:space="0" w:color="auto"/>
              <w:bottom w:val="nil"/>
              <w:right w:val="single" w:sz="4" w:space="0" w:color="auto"/>
            </w:tcBorders>
          </w:tcPr>
          <w:p w14:paraId="18E8E531" w14:textId="77777777" w:rsidR="00D114BA" w:rsidRPr="008D427D" w:rsidRDefault="00D114BA" w:rsidP="00EB7B06">
            <w:pPr>
              <w:rPr>
                <w:rFonts w:ascii="Calibri" w:hAnsi="Calibri" w:cs="Calibri"/>
                <w:sz w:val="22"/>
                <w:szCs w:val="22"/>
                <w:lang w:val="en-US"/>
              </w:rPr>
            </w:pPr>
          </w:p>
        </w:tc>
        <w:tc>
          <w:tcPr>
            <w:tcW w:w="6458" w:type="dxa"/>
            <w:vMerge w:val="restar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39AD5AD9" w14:textId="77777777" w:rsidR="00D114BA" w:rsidRPr="008D427D" w:rsidRDefault="00D114BA" w:rsidP="00EB7B06">
            <w:pPr>
              <w:rPr>
                <w:rFonts w:ascii="Calibri" w:hAnsi="Calibri" w:cs="Calibri"/>
                <w:sz w:val="22"/>
                <w:szCs w:val="22"/>
                <w:lang w:val="en-US"/>
              </w:rPr>
            </w:pPr>
          </w:p>
        </w:tc>
      </w:tr>
      <w:tr w:rsidR="00D114BA" w:rsidRPr="008D427D" w14:paraId="4EBA5436" w14:textId="77777777" w:rsidTr="00EB7B06">
        <w:tc>
          <w:tcPr>
            <w:tcW w:w="2552" w:type="dxa"/>
            <w:tcBorders>
              <w:top w:val="nil"/>
              <w:left w:val="single" w:sz="4" w:space="0" w:color="auto"/>
              <w:bottom w:val="nil"/>
              <w:right w:val="single" w:sz="4" w:space="0" w:color="auto"/>
            </w:tcBorders>
          </w:tcPr>
          <w:p w14:paraId="208B0F03" w14:textId="77777777" w:rsidR="00D114BA" w:rsidRPr="008D427D" w:rsidRDefault="00D114BA" w:rsidP="00EB7B06">
            <w:pPr>
              <w:rPr>
                <w:rFonts w:ascii="Calibri" w:hAnsi="Calibri" w:cs="Calibri"/>
                <w:b/>
                <w:bCs/>
                <w:sz w:val="22"/>
                <w:szCs w:val="22"/>
                <w:lang w:val="en-US"/>
              </w:rPr>
            </w:pPr>
            <w:r w:rsidRPr="008D427D">
              <w:rPr>
                <w:rFonts w:ascii="Calibri" w:hAnsi="Calibri" w:cs="Calibri"/>
                <w:b/>
                <w:bCs/>
                <w:sz w:val="22"/>
                <w:szCs w:val="22"/>
                <w:lang w:val="en-US"/>
              </w:rPr>
              <w:t>Institution</w:t>
            </w:r>
          </w:p>
        </w:tc>
        <w:tc>
          <w:tcPr>
            <w:tcW w:w="6458" w:type="dxa"/>
            <w:vMerge/>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1CBB3B8" w14:textId="77777777" w:rsidR="00D114BA" w:rsidRPr="008D427D" w:rsidRDefault="00D114BA" w:rsidP="00EB7B06">
            <w:pPr>
              <w:rPr>
                <w:rFonts w:ascii="Calibri" w:hAnsi="Calibri" w:cs="Calibri"/>
                <w:sz w:val="22"/>
                <w:szCs w:val="22"/>
                <w:lang w:val="en-US"/>
              </w:rPr>
            </w:pPr>
          </w:p>
        </w:tc>
      </w:tr>
      <w:tr w:rsidR="00D114BA" w:rsidRPr="008D427D" w14:paraId="2E3BA0DC" w14:textId="77777777" w:rsidTr="00EB7B06">
        <w:tc>
          <w:tcPr>
            <w:tcW w:w="2552" w:type="dxa"/>
            <w:tcBorders>
              <w:top w:val="nil"/>
              <w:left w:val="single" w:sz="4" w:space="0" w:color="auto"/>
              <w:bottom w:val="nil"/>
              <w:right w:val="single" w:sz="4" w:space="0" w:color="auto"/>
            </w:tcBorders>
          </w:tcPr>
          <w:p w14:paraId="5D3D8890" w14:textId="77777777" w:rsidR="00D114BA" w:rsidRPr="008D427D" w:rsidRDefault="00D114BA" w:rsidP="00EB7B06">
            <w:pPr>
              <w:rPr>
                <w:rFonts w:ascii="Calibri" w:hAnsi="Calibri" w:cs="Calibri"/>
                <w:sz w:val="22"/>
                <w:szCs w:val="22"/>
                <w:lang w:val="en-US"/>
              </w:rPr>
            </w:pPr>
          </w:p>
        </w:tc>
        <w:tc>
          <w:tcPr>
            <w:tcW w:w="6458" w:type="dxa"/>
            <w:vMerge/>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CACDA33" w14:textId="77777777" w:rsidR="00D114BA" w:rsidRPr="008D427D" w:rsidRDefault="00D114BA" w:rsidP="00EB7B06">
            <w:pPr>
              <w:rPr>
                <w:rFonts w:ascii="Calibri" w:hAnsi="Calibri" w:cs="Calibri"/>
                <w:sz w:val="22"/>
                <w:szCs w:val="22"/>
                <w:lang w:val="en-US"/>
              </w:rPr>
            </w:pPr>
          </w:p>
        </w:tc>
      </w:tr>
      <w:tr w:rsidR="00D114BA" w:rsidRPr="008D427D" w14:paraId="79E64376" w14:textId="77777777" w:rsidTr="00EB7B06">
        <w:tc>
          <w:tcPr>
            <w:tcW w:w="2552" w:type="dxa"/>
            <w:tcBorders>
              <w:top w:val="nil"/>
              <w:left w:val="single" w:sz="4" w:space="0" w:color="auto"/>
              <w:bottom w:val="nil"/>
              <w:right w:val="single" w:sz="4" w:space="0" w:color="auto"/>
            </w:tcBorders>
          </w:tcPr>
          <w:p w14:paraId="4096D297" w14:textId="77777777" w:rsidR="00D114BA" w:rsidRPr="008D427D" w:rsidRDefault="00D114BA" w:rsidP="00EB7B06">
            <w:pPr>
              <w:rPr>
                <w:rFonts w:ascii="Calibri" w:hAnsi="Calibri" w:cs="Calibri"/>
                <w:sz w:val="22"/>
                <w:szCs w:val="22"/>
                <w:lang w:val="en-US"/>
              </w:rPr>
            </w:pPr>
            <w:r w:rsidRPr="008D427D">
              <w:rPr>
                <w:rFonts w:ascii="Calibri" w:hAnsi="Calibri" w:cs="Calibri"/>
                <w:sz w:val="22"/>
                <w:szCs w:val="22"/>
                <w:lang w:val="en-US"/>
              </w:rPr>
              <w:t>Street, Nr</w:t>
            </w:r>
          </w:p>
        </w:tc>
        <w:tc>
          <w:tcPr>
            <w:tcW w:w="6458" w:type="dxa"/>
            <w:vMerge w:val="restar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7519CD4F" w14:textId="77777777" w:rsidR="00D114BA" w:rsidRPr="008D427D" w:rsidRDefault="00D114BA" w:rsidP="00EB7B06">
            <w:pPr>
              <w:rPr>
                <w:rFonts w:ascii="Calibri" w:hAnsi="Calibri" w:cs="Calibri"/>
                <w:sz w:val="22"/>
                <w:szCs w:val="22"/>
                <w:lang w:val="en-US"/>
              </w:rPr>
            </w:pPr>
          </w:p>
        </w:tc>
      </w:tr>
      <w:tr w:rsidR="00D114BA" w:rsidRPr="008D427D" w14:paraId="204B8B37" w14:textId="77777777" w:rsidTr="00EB7B06">
        <w:tc>
          <w:tcPr>
            <w:tcW w:w="2552" w:type="dxa"/>
            <w:tcBorders>
              <w:top w:val="nil"/>
              <w:left w:val="single" w:sz="4" w:space="0" w:color="auto"/>
              <w:bottom w:val="nil"/>
              <w:right w:val="single" w:sz="4" w:space="0" w:color="auto"/>
            </w:tcBorders>
          </w:tcPr>
          <w:p w14:paraId="11B6F823" w14:textId="77777777" w:rsidR="00D114BA" w:rsidRPr="008D427D" w:rsidRDefault="00D114BA" w:rsidP="00EB7B06">
            <w:pPr>
              <w:rPr>
                <w:rFonts w:ascii="Calibri" w:hAnsi="Calibri" w:cs="Calibri"/>
                <w:sz w:val="22"/>
                <w:szCs w:val="22"/>
                <w:lang w:val="en-US"/>
              </w:rPr>
            </w:pPr>
            <w:r w:rsidRPr="008D427D">
              <w:rPr>
                <w:rFonts w:ascii="Calibri" w:hAnsi="Calibri" w:cs="Calibri"/>
                <w:sz w:val="22"/>
                <w:szCs w:val="22"/>
                <w:lang w:val="en-US"/>
              </w:rPr>
              <w:t>Postal Code, City</w:t>
            </w:r>
          </w:p>
        </w:tc>
        <w:tc>
          <w:tcPr>
            <w:tcW w:w="6458" w:type="dxa"/>
            <w:vMerge/>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335A0A57" w14:textId="77777777" w:rsidR="00D114BA" w:rsidRPr="008D427D" w:rsidRDefault="00D114BA" w:rsidP="00EB7B06">
            <w:pPr>
              <w:rPr>
                <w:rFonts w:ascii="Calibri" w:hAnsi="Calibri" w:cs="Calibri"/>
                <w:sz w:val="22"/>
                <w:szCs w:val="22"/>
                <w:lang w:val="en-US"/>
              </w:rPr>
            </w:pPr>
          </w:p>
        </w:tc>
      </w:tr>
      <w:tr w:rsidR="00D114BA" w:rsidRPr="008D427D" w14:paraId="4AD20670" w14:textId="77777777" w:rsidTr="00EB7B06">
        <w:tc>
          <w:tcPr>
            <w:tcW w:w="2552" w:type="dxa"/>
            <w:tcBorders>
              <w:top w:val="nil"/>
              <w:left w:val="single" w:sz="4" w:space="0" w:color="auto"/>
              <w:bottom w:val="nil"/>
              <w:right w:val="single" w:sz="4" w:space="0" w:color="auto"/>
            </w:tcBorders>
          </w:tcPr>
          <w:p w14:paraId="0D288E22" w14:textId="77777777" w:rsidR="00D114BA" w:rsidRPr="008D427D" w:rsidRDefault="00D114BA" w:rsidP="00EB7B06">
            <w:pPr>
              <w:rPr>
                <w:rFonts w:ascii="Calibri" w:hAnsi="Calibri" w:cs="Calibri"/>
                <w:sz w:val="22"/>
                <w:szCs w:val="22"/>
                <w:lang w:val="en-US"/>
              </w:rPr>
            </w:pPr>
            <w:r w:rsidRPr="008D427D">
              <w:rPr>
                <w:rFonts w:ascii="Calibri" w:hAnsi="Calibri" w:cs="Calibri"/>
                <w:sz w:val="22"/>
                <w:szCs w:val="22"/>
                <w:lang w:val="en-US"/>
              </w:rPr>
              <w:t>Phone</w:t>
            </w:r>
          </w:p>
        </w:tc>
        <w:tc>
          <w:tcPr>
            <w:tcW w:w="6458" w:type="dxa"/>
            <w:vMerge/>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67E156F6" w14:textId="77777777" w:rsidR="00D114BA" w:rsidRPr="008D427D" w:rsidRDefault="00D114BA" w:rsidP="00EB7B06">
            <w:pPr>
              <w:rPr>
                <w:rFonts w:ascii="Calibri" w:hAnsi="Calibri" w:cs="Calibri"/>
                <w:sz w:val="22"/>
                <w:szCs w:val="22"/>
                <w:lang w:val="en-US"/>
              </w:rPr>
            </w:pPr>
          </w:p>
        </w:tc>
      </w:tr>
      <w:tr w:rsidR="00D114BA" w:rsidRPr="008D427D" w14:paraId="61177C58" w14:textId="77777777" w:rsidTr="00EB7B06">
        <w:tc>
          <w:tcPr>
            <w:tcW w:w="2552" w:type="dxa"/>
            <w:tcBorders>
              <w:top w:val="nil"/>
              <w:left w:val="single" w:sz="4" w:space="0" w:color="auto"/>
              <w:bottom w:val="single" w:sz="4" w:space="0" w:color="auto"/>
              <w:right w:val="single" w:sz="4" w:space="0" w:color="auto"/>
            </w:tcBorders>
          </w:tcPr>
          <w:p w14:paraId="764DE62E" w14:textId="77777777" w:rsidR="00D114BA" w:rsidRPr="008D427D" w:rsidRDefault="00D114BA" w:rsidP="00EB7B06">
            <w:pPr>
              <w:rPr>
                <w:rFonts w:ascii="Calibri" w:hAnsi="Calibri" w:cs="Calibri"/>
                <w:sz w:val="22"/>
                <w:szCs w:val="22"/>
                <w:lang w:val="en-US"/>
              </w:rPr>
            </w:pPr>
            <w:r w:rsidRPr="008D427D">
              <w:rPr>
                <w:rFonts w:ascii="Calibri" w:hAnsi="Calibri" w:cs="Calibri"/>
                <w:sz w:val="22"/>
                <w:szCs w:val="22"/>
                <w:lang w:val="en-US"/>
              </w:rPr>
              <w:t>E-mail</w:t>
            </w:r>
          </w:p>
        </w:tc>
        <w:tc>
          <w:tcPr>
            <w:tcW w:w="6458" w:type="dxa"/>
            <w:vMerge/>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25845757" w14:textId="77777777" w:rsidR="00D114BA" w:rsidRPr="008D427D" w:rsidRDefault="00D114BA" w:rsidP="00EB7B06">
            <w:pPr>
              <w:rPr>
                <w:rFonts w:ascii="Calibri" w:hAnsi="Calibri" w:cs="Calibri"/>
                <w:sz w:val="22"/>
                <w:szCs w:val="22"/>
                <w:lang w:val="en-US"/>
              </w:rPr>
            </w:pPr>
          </w:p>
        </w:tc>
      </w:tr>
    </w:tbl>
    <w:p w14:paraId="5D0A30B5" w14:textId="77777777" w:rsidR="00D114BA" w:rsidRPr="008D427D" w:rsidRDefault="00D114BA" w:rsidP="00D114BA">
      <w:pPr>
        <w:rPr>
          <w:rFonts w:ascii="Calibri" w:hAnsi="Calibri" w:cs="Calibri"/>
          <w:sz w:val="22"/>
          <w:szCs w:val="22"/>
          <w:lang w:val="en-US"/>
        </w:rPr>
      </w:pPr>
    </w:p>
    <w:tbl>
      <w:tblPr>
        <w:tblStyle w:val="Tabellenraster"/>
        <w:tblW w:w="0" w:type="auto"/>
        <w:tblLook w:val="04A0" w:firstRow="1" w:lastRow="0" w:firstColumn="1" w:lastColumn="0" w:noHBand="0" w:noVBand="1"/>
      </w:tblPr>
      <w:tblGrid>
        <w:gridCol w:w="2552"/>
        <w:gridCol w:w="6458"/>
      </w:tblGrid>
      <w:tr w:rsidR="00D114BA" w:rsidRPr="008D427D" w14:paraId="560AD96F" w14:textId="77777777" w:rsidTr="00EB7B06">
        <w:tc>
          <w:tcPr>
            <w:tcW w:w="2552" w:type="dxa"/>
            <w:tcBorders>
              <w:top w:val="single" w:sz="4" w:space="0" w:color="auto"/>
              <w:left w:val="single" w:sz="4" w:space="0" w:color="auto"/>
              <w:bottom w:val="nil"/>
              <w:right w:val="single" w:sz="4" w:space="0" w:color="auto"/>
            </w:tcBorders>
          </w:tcPr>
          <w:p w14:paraId="6AFB6971" w14:textId="7992D149" w:rsidR="00D114BA" w:rsidRPr="008D427D" w:rsidRDefault="00D114BA" w:rsidP="00EB7B06">
            <w:pPr>
              <w:rPr>
                <w:rFonts w:ascii="Calibri" w:hAnsi="Calibri" w:cs="Calibri"/>
                <w:sz w:val="22"/>
                <w:szCs w:val="22"/>
                <w:lang w:val="en-US"/>
              </w:rPr>
            </w:pPr>
            <w:r w:rsidRPr="008D427D">
              <w:rPr>
                <w:rFonts w:ascii="Calibri" w:hAnsi="Calibri" w:cs="Calibri"/>
                <w:b/>
                <w:bCs/>
                <w:sz w:val="22"/>
                <w:szCs w:val="22"/>
                <w:lang w:val="en-US"/>
              </w:rPr>
              <w:t xml:space="preserve">Project Partner </w:t>
            </w:r>
            <w:r w:rsidR="001F3780">
              <w:rPr>
                <w:rFonts w:ascii="Calibri" w:hAnsi="Calibri" w:cs="Calibri"/>
                <w:b/>
                <w:bCs/>
                <w:sz w:val="22"/>
                <w:szCs w:val="22"/>
                <w:lang w:val="en-US"/>
              </w:rPr>
              <w:t>1</w:t>
            </w:r>
            <w:r w:rsidRPr="008D427D">
              <w:rPr>
                <w:rFonts w:ascii="Calibri" w:hAnsi="Calibri" w:cs="Calibri"/>
                <w:b/>
                <w:bCs/>
                <w:sz w:val="22"/>
                <w:szCs w:val="22"/>
                <w:lang w:val="en-US"/>
              </w:rPr>
              <w:t xml:space="preserve"> </w:t>
            </w:r>
          </w:p>
        </w:tc>
        <w:tc>
          <w:tcPr>
            <w:tcW w:w="6458" w:type="dxa"/>
            <w:vMerge w:val="restar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A08FE26" w14:textId="77777777" w:rsidR="00D114BA" w:rsidRPr="008D427D" w:rsidRDefault="00D114BA" w:rsidP="00EB7B06">
            <w:pPr>
              <w:rPr>
                <w:rFonts w:ascii="Calibri" w:hAnsi="Calibri" w:cs="Calibri"/>
                <w:sz w:val="22"/>
                <w:szCs w:val="22"/>
                <w:lang w:val="en-US"/>
              </w:rPr>
            </w:pPr>
          </w:p>
        </w:tc>
      </w:tr>
      <w:tr w:rsidR="00D114BA" w:rsidRPr="008D427D" w14:paraId="562BD0FC" w14:textId="77777777" w:rsidTr="00EB7B06">
        <w:tc>
          <w:tcPr>
            <w:tcW w:w="2552" w:type="dxa"/>
            <w:tcBorders>
              <w:top w:val="nil"/>
              <w:left w:val="single" w:sz="4" w:space="0" w:color="auto"/>
              <w:bottom w:val="nil"/>
              <w:right w:val="single" w:sz="4" w:space="0" w:color="auto"/>
            </w:tcBorders>
          </w:tcPr>
          <w:p w14:paraId="79446B29" w14:textId="77777777" w:rsidR="00D114BA" w:rsidRPr="008D427D" w:rsidRDefault="00D114BA" w:rsidP="00EB7B06">
            <w:pPr>
              <w:rPr>
                <w:rFonts w:ascii="Calibri" w:hAnsi="Calibri" w:cs="Calibri"/>
                <w:sz w:val="22"/>
                <w:szCs w:val="22"/>
                <w:lang w:val="en-US"/>
              </w:rPr>
            </w:pPr>
            <w:r w:rsidRPr="008D427D">
              <w:rPr>
                <w:rFonts w:ascii="Calibri" w:hAnsi="Calibri" w:cs="Calibri"/>
                <w:sz w:val="22"/>
                <w:szCs w:val="22"/>
                <w:lang w:val="en-US"/>
              </w:rPr>
              <w:t>Surname, First Name</w:t>
            </w:r>
          </w:p>
        </w:tc>
        <w:tc>
          <w:tcPr>
            <w:tcW w:w="6458" w:type="dxa"/>
            <w:vMerge/>
            <w:tcBorders>
              <w:left w:val="single" w:sz="4" w:space="0" w:color="auto"/>
              <w:bottom w:val="single" w:sz="4" w:space="0" w:color="808080" w:themeColor="background1" w:themeShade="80"/>
              <w:right w:val="single" w:sz="4" w:space="0" w:color="808080" w:themeColor="background1" w:themeShade="80"/>
            </w:tcBorders>
          </w:tcPr>
          <w:p w14:paraId="50CFFD0E" w14:textId="77777777" w:rsidR="00D114BA" w:rsidRPr="008D427D" w:rsidRDefault="00D114BA" w:rsidP="00EB7B06">
            <w:pPr>
              <w:rPr>
                <w:rFonts w:ascii="Calibri" w:hAnsi="Calibri" w:cs="Calibri"/>
                <w:sz w:val="22"/>
                <w:szCs w:val="22"/>
                <w:lang w:val="en-US"/>
              </w:rPr>
            </w:pPr>
          </w:p>
        </w:tc>
      </w:tr>
      <w:tr w:rsidR="00D114BA" w:rsidRPr="008D427D" w14:paraId="47AAF1A0" w14:textId="77777777" w:rsidTr="00EB7B06">
        <w:tc>
          <w:tcPr>
            <w:tcW w:w="2552" w:type="dxa"/>
            <w:tcBorders>
              <w:top w:val="nil"/>
              <w:left w:val="single" w:sz="4" w:space="0" w:color="auto"/>
              <w:bottom w:val="nil"/>
              <w:right w:val="single" w:sz="4" w:space="0" w:color="auto"/>
            </w:tcBorders>
          </w:tcPr>
          <w:p w14:paraId="69FD37A6" w14:textId="77777777" w:rsidR="00D114BA" w:rsidRPr="008D427D" w:rsidRDefault="00D114BA" w:rsidP="00EB7B06">
            <w:pPr>
              <w:rPr>
                <w:rFonts w:ascii="Calibri" w:hAnsi="Calibri" w:cs="Calibri"/>
                <w:sz w:val="22"/>
                <w:szCs w:val="22"/>
                <w:lang w:val="en-US"/>
              </w:rPr>
            </w:pPr>
            <w:r w:rsidRPr="008D427D">
              <w:rPr>
                <w:rFonts w:ascii="Calibri" w:hAnsi="Calibri" w:cs="Calibri"/>
                <w:sz w:val="22"/>
                <w:szCs w:val="22"/>
                <w:lang w:val="en-US"/>
              </w:rPr>
              <w:t>Academic Degree</w:t>
            </w:r>
          </w:p>
        </w:tc>
        <w:tc>
          <w:tcPr>
            <w:tcW w:w="6458" w:type="dxa"/>
            <w:vMerge/>
            <w:tcBorders>
              <w:left w:val="single" w:sz="4" w:space="0" w:color="auto"/>
              <w:bottom w:val="single" w:sz="4" w:space="0" w:color="808080" w:themeColor="background1" w:themeShade="80"/>
              <w:right w:val="single" w:sz="4" w:space="0" w:color="808080" w:themeColor="background1" w:themeShade="80"/>
            </w:tcBorders>
          </w:tcPr>
          <w:p w14:paraId="324CCEEC" w14:textId="77777777" w:rsidR="00D114BA" w:rsidRPr="008D427D" w:rsidRDefault="00D114BA" w:rsidP="00EB7B06">
            <w:pPr>
              <w:rPr>
                <w:rFonts w:ascii="Calibri" w:hAnsi="Calibri" w:cs="Calibri"/>
                <w:sz w:val="22"/>
                <w:szCs w:val="22"/>
                <w:lang w:val="en-US"/>
              </w:rPr>
            </w:pPr>
          </w:p>
        </w:tc>
      </w:tr>
      <w:tr w:rsidR="00D114BA" w:rsidRPr="008D427D" w14:paraId="25177BD7" w14:textId="77777777" w:rsidTr="00EB7B06">
        <w:trPr>
          <w:trHeight w:val="294"/>
        </w:trPr>
        <w:tc>
          <w:tcPr>
            <w:tcW w:w="2552" w:type="dxa"/>
            <w:tcBorders>
              <w:top w:val="nil"/>
              <w:left w:val="single" w:sz="4" w:space="0" w:color="auto"/>
              <w:bottom w:val="nil"/>
              <w:right w:val="single" w:sz="4" w:space="0" w:color="auto"/>
            </w:tcBorders>
          </w:tcPr>
          <w:p w14:paraId="04046251" w14:textId="77777777" w:rsidR="00D114BA" w:rsidRPr="008D427D" w:rsidRDefault="00D114BA" w:rsidP="00EB7B06">
            <w:pPr>
              <w:rPr>
                <w:rFonts w:ascii="Calibri" w:hAnsi="Calibri" w:cs="Calibri"/>
                <w:sz w:val="22"/>
                <w:szCs w:val="22"/>
                <w:lang w:val="en-US"/>
              </w:rPr>
            </w:pPr>
            <w:r w:rsidRPr="008D427D">
              <w:rPr>
                <w:rFonts w:ascii="Calibri" w:hAnsi="Calibri" w:cs="Calibri"/>
                <w:sz w:val="22"/>
                <w:szCs w:val="22"/>
                <w:lang w:val="en-US"/>
              </w:rPr>
              <w:t>Position</w:t>
            </w:r>
          </w:p>
        </w:tc>
        <w:tc>
          <w:tcPr>
            <w:tcW w:w="6458" w:type="dxa"/>
            <w:vMerge/>
            <w:tcBorders>
              <w:left w:val="single" w:sz="4" w:space="0" w:color="auto"/>
              <w:bottom w:val="single" w:sz="4" w:space="0" w:color="808080" w:themeColor="background1" w:themeShade="80"/>
              <w:right w:val="single" w:sz="4" w:space="0" w:color="808080" w:themeColor="background1" w:themeShade="80"/>
            </w:tcBorders>
          </w:tcPr>
          <w:p w14:paraId="373C7313" w14:textId="77777777" w:rsidR="00D114BA" w:rsidRPr="008D427D" w:rsidRDefault="00D114BA" w:rsidP="00EB7B06">
            <w:pPr>
              <w:rPr>
                <w:rFonts w:ascii="Calibri" w:hAnsi="Calibri" w:cs="Calibri"/>
                <w:sz w:val="22"/>
                <w:szCs w:val="22"/>
                <w:lang w:val="en-US"/>
              </w:rPr>
            </w:pPr>
          </w:p>
        </w:tc>
      </w:tr>
      <w:tr w:rsidR="00D114BA" w:rsidRPr="008D427D" w14:paraId="02B1D1FE" w14:textId="77777777" w:rsidTr="00EB7B06">
        <w:tc>
          <w:tcPr>
            <w:tcW w:w="2552" w:type="dxa"/>
            <w:tcBorders>
              <w:top w:val="nil"/>
              <w:left w:val="single" w:sz="4" w:space="0" w:color="auto"/>
              <w:bottom w:val="nil"/>
              <w:right w:val="single" w:sz="4" w:space="0" w:color="auto"/>
            </w:tcBorders>
          </w:tcPr>
          <w:p w14:paraId="10F6BC14" w14:textId="77777777" w:rsidR="00D114BA" w:rsidRPr="008D427D" w:rsidRDefault="00D114BA" w:rsidP="00EB7B06">
            <w:pPr>
              <w:rPr>
                <w:rFonts w:ascii="Calibri" w:hAnsi="Calibri" w:cs="Calibri"/>
                <w:sz w:val="22"/>
                <w:szCs w:val="22"/>
                <w:lang w:val="en-US"/>
              </w:rPr>
            </w:pPr>
          </w:p>
        </w:tc>
        <w:tc>
          <w:tcPr>
            <w:tcW w:w="6458" w:type="dxa"/>
            <w:vMerge w:val="restar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6499FDFD" w14:textId="77777777" w:rsidR="00D114BA" w:rsidRPr="008D427D" w:rsidRDefault="00D114BA" w:rsidP="00EB7B06">
            <w:pPr>
              <w:rPr>
                <w:rFonts w:ascii="Calibri" w:hAnsi="Calibri" w:cs="Calibri"/>
                <w:sz w:val="22"/>
                <w:szCs w:val="22"/>
                <w:lang w:val="en-US"/>
              </w:rPr>
            </w:pPr>
          </w:p>
        </w:tc>
      </w:tr>
      <w:tr w:rsidR="00D114BA" w:rsidRPr="008D427D" w14:paraId="7C036733" w14:textId="77777777" w:rsidTr="00EB7B06">
        <w:tc>
          <w:tcPr>
            <w:tcW w:w="2552" w:type="dxa"/>
            <w:tcBorders>
              <w:top w:val="nil"/>
              <w:left w:val="single" w:sz="4" w:space="0" w:color="auto"/>
              <w:bottom w:val="nil"/>
              <w:right w:val="single" w:sz="4" w:space="0" w:color="auto"/>
            </w:tcBorders>
          </w:tcPr>
          <w:p w14:paraId="7AD1B325" w14:textId="77777777" w:rsidR="00D114BA" w:rsidRPr="008D427D" w:rsidRDefault="00D114BA" w:rsidP="00EB7B06">
            <w:pPr>
              <w:rPr>
                <w:rFonts w:ascii="Calibri" w:hAnsi="Calibri" w:cs="Calibri"/>
                <w:b/>
                <w:bCs/>
                <w:sz w:val="22"/>
                <w:szCs w:val="22"/>
                <w:lang w:val="en-US"/>
              </w:rPr>
            </w:pPr>
            <w:r w:rsidRPr="008D427D">
              <w:rPr>
                <w:rFonts w:ascii="Calibri" w:hAnsi="Calibri" w:cs="Calibri"/>
                <w:b/>
                <w:bCs/>
                <w:sz w:val="22"/>
                <w:szCs w:val="22"/>
                <w:lang w:val="en-US"/>
              </w:rPr>
              <w:t>Institution</w:t>
            </w:r>
          </w:p>
        </w:tc>
        <w:tc>
          <w:tcPr>
            <w:tcW w:w="6458" w:type="dxa"/>
            <w:vMerge/>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9D28349" w14:textId="77777777" w:rsidR="00D114BA" w:rsidRPr="008D427D" w:rsidRDefault="00D114BA" w:rsidP="00EB7B06">
            <w:pPr>
              <w:rPr>
                <w:rFonts w:ascii="Calibri" w:hAnsi="Calibri" w:cs="Calibri"/>
                <w:sz w:val="22"/>
                <w:szCs w:val="22"/>
                <w:lang w:val="en-US"/>
              </w:rPr>
            </w:pPr>
          </w:p>
        </w:tc>
      </w:tr>
      <w:tr w:rsidR="00D114BA" w:rsidRPr="008D427D" w14:paraId="76627236" w14:textId="77777777" w:rsidTr="00EB7B06">
        <w:tc>
          <w:tcPr>
            <w:tcW w:w="2552" w:type="dxa"/>
            <w:tcBorders>
              <w:top w:val="nil"/>
              <w:left w:val="single" w:sz="4" w:space="0" w:color="auto"/>
              <w:bottom w:val="nil"/>
              <w:right w:val="single" w:sz="4" w:space="0" w:color="auto"/>
            </w:tcBorders>
          </w:tcPr>
          <w:p w14:paraId="299B0E02" w14:textId="77777777" w:rsidR="00D114BA" w:rsidRPr="008D427D" w:rsidRDefault="00D114BA" w:rsidP="00EB7B06">
            <w:pPr>
              <w:rPr>
                <w:rFonts w:ascii="Calibri" w:hAnsi="Calibri" w:cs="Calibri"/>
                <w:sz w:val="22"/>
                <w:szCs w:val="22"/>
                <w:lang w:val="en-US"/>
              </w:rPr>
            </w:pPr>
          </w:p>
        </w:tc>
        <w:tc>
          <w:tcPr>
            <w:tcW w:w="6458" w:type="dxa"/>
            <w:vMerge/>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C752D95" w14:textId="77777777" w:rsidR="00D114BA" w:rsidRPr="008D427D" w:rsidRDefault="00D114BA" w:rsidP="00EB7B06">
            <w:pPr>
              <w:rPr>
                <w:rFonts w:ascii="Calibri" w:hAnsi="Calibri" w:cs="Calibri"/>
                <w:sz w:val="22"/>
                <w:szCs w:val="22"/>
                <w:lang w:val="en-US"/>
              </w:rPr>
            </w:pPr>
          </w:p>
        </w:tc>
      </w:tr>
      <w:tr w:rsidR="00D114BA" w:rsidRPr="008D427D" w14:paraId="6C63B625" w14:textId="77777777" w:rsidTr="00EB7B06">
        <w:tc>
          <w:tcPr>
            <w:tcW w:w="2552" w:type="dxa"/>
            <w:tcBorders>
              <w:top w:val="nil"/>
              <w:left w:val="single" w:sz="4" w:space="0" w:color="auto"/>
              <w:bottom w:val="nil"/>
              <w:right w:val="single" w:sz="4" w:space="0" w:color="auto"/>
            </w:tcBorders>
          </w:tcPr>
          <w:p w14:paraId="39C46D97" w14:textId="77777777" w:rsidR="00D114BA" w:rsidRPr="008D427D" w:rsidRDefault="00D114BA" w:rsidP="00EB7B06">
            <w:pPr>
              <w:rPr>
                <w:rFonts w:ascii="Calibri" w:hAnsi="Calibri" w:cs="Calibri"/>
                <w:sz w:val="22"/>
                <w:szCs w:val="22"/>
                <w:lang w:val="en-US"/>
              </w:rPr>
            </w:pPr>
            <w:r w:rsidRPr="008D427D">
              <w:rPr>
                <w:rFonts w:ascii="Calibri" w:hAnsi="Calibri" w:cs="Calibri"/>
                <w:sz w:val="22"/>
                <w:szCs w:val="22"/>
                <w:lang w:val="en-US"/>
              </w:rPr>
              <w:t>Street, Nr</w:t>
            </w:r>
          </w:p>
        </w:tc>
        <w:tc>
          <w:tcPr>
            <w:tcW w:w="6458" w:type="dxa"/>
            <w:vMerge w:val="restar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3FAD09F4" w14:textId="77777777" w:rsidR="00D114BA" w:rsidRPr="008D427D" w:rsidRDefault="00D114BA" w:rsidP="00EB7B06">
            <w:pPr>
              <w:rPr>
                <w:rFonts w:ascii="Calibri" w:hAnsi="Calibri" w:cs="Calibri"/>
                <w:sz w:val="22"/>
                <w:szCs w:val="22"/>
                <w:lang w:val="en-US"/>
              </w:rPr>
            </w:pPr>
          </w:p>
        </w:tc>
      </w:tr>
      <w:tr w:rsidR="00D114BA" w:rsidRPr="008D427D" w14:paraId="612382EB" w14:textId="77777777" w:rsidTr="00EB7B06">
        <w:tc>
          <w:tcPr>
            <w:tcW w:w="2552" w:type="dxa"/>
            <w:tcBorders>
              <w:top w:val="nil"/>
              <w:left w:val="single" w:sz="4" w:space="0" w:color="auto"/>
              <w:bottom w:val="nil"/>
              <w:right w:val="single" w:sz="4" w:space="0" w:color="auto"/>
            </w:tcBorders>
          </w:tcPr>
          <w:p w14:paraId="484FA7D8" w14:textId="77777777" w:rsidR="00D114BA" w:rsidRPr="008D427D" w:rsidRDefault="00D114BA" w:rsidP="00EB7B06">
            <w:pPr>
              <w:rPr>
                <w:rFonts w:ascii="Calibri" w:hAnsi="Calibri" w:cs="Calibri"/>
                <w:sz w:val="22"/>
                <w:szCs w:val="22"/>
                <w:lang w:val="en-US"/>
              </w:rPr>
            </w:pPr>
            <w:r w:rsidRPr="008D427D">
              <w:rPr>
                <w:rFonts w:ascii="Calibri" w:hAnsi="Calibri" w:cs="Calibri"/>
                <w:sz w:val="22"/>
                <w:szCs w:val="22"/>
                <w:lang w:val="en-US"/>
              </w:rPr>
              <w:t>Postal Code, City</w:t>
            </w:r>
          </w:p>
        </w:tc>
        <w:tc>
          <w:tcPr>
            <w:tcW w:w="6458" w:type="dxa"/>
            <w:vMerge/>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32E6F3CB" w14:textId="77777777" w:rsidR="00D114BA" w:rsidRPr="008D427D" w:rsidRDefault="00D114BA" w:rsidP="00EB7B06">
            <w:pPr>
              <w:rPr>
                <w:rFonts w:ascii="Calibri" w:hAnsi="Calibri" w:cs="Calibri"/>
                <w:sz w:val="22"/>
                <w:szCs w:val="22"/>
                <w:lang w:val="en-US"/>
              </w:rPr>
            </w:pPr>
          </w:p>
        </w:tc>
      </w:tr>
      <w:tr w:rsidR="00D114BA" w:rsidRPr="008D427D" w14:paraId="3FE1C060" w14:textId="77777777" w:rsidTr="00EB7B06">
        <w:tc>
          <w:tcPr>
            <w:tcW w:w="2552" w:type="dxa"/>
            <w:tcBorders>
              <w:top w:val="nil"/>
              <w:left w:val="single" w:sz="4" w:space="0" w:color="auto"/>
              <w:bottom w:val="nil"/>
              <w:right w:val="single" w:sz="4" w:space="0" w:color="auto"/>
            </w:tcBorders>
          </w:tcPr>
          <w:p w14:paraId="2A6258D9" w14:textId="77777777" w:rsidR="00D114BA" w:rsidRPr="008D427D" w:rsidRDefault="00D114BA" w:rsidP="00EB7B06">
            <w:pPr>
              <w:rPr>
                <w:rFonts w:ascii="Calibri" w:hAnsi="Calibri" w:cs="Calibri"/>
                <w:sz w:val="22"/>
                <w:szCs w:val="22"/>
                <w:lang w:val="en-US"/>
              </w:rPr>
            </w:pPr>
            <w:r w:rsidRPr="008D427D">
              <w:rPr>
                <w:rFonts w:ascii="Calibri" w:hAnsi="Calibri" w:cs="Calibri"/>
                <w:sz w:val="22"/>
                <w:szCs w:val="22"/>
                <w:lang w:val="en-US"/>
              </w:rPr>
              <w:t>Phone</w:t>
            </w:r>
          </w:p>
        </w:tc>
        <w:tc>
          <w:tcPr>
            <w:tcW w:w="6458" w:type="dxa"/>
            <w:vMerge/>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19F750C1" w14:textId="77777777" w:rsidR="00D114BA" w:rsidRPr="008D427D" w:rsidRDefault="00D114BA" w:rsidP="00EB7B06">
            <w:pPr>
              <w:rPr>
                <w:rFonts w:ascii="Calibri" w:hAnsi="Calibri" w:cs="Calibri"/>
                <w:sz w:val="22"/>
                <w:szCs w:val="22"/>
                <w:lang w:val="en-US"/>
              </w:rPr>
            </w:pPr>
          </w:p>
        </w:tc>
      </w:tr>
      <w:tr w:rsidR="00D114BA" w:rsidRPr="008D427D" w14:paraId="16FECEF9" w14:textId="77777777" w:rsidTr="00EB7B06">
        <w:tc>
          <w:tcPr>
            <w:tcW w:w="2552" w:type="dxa"/>
            <w:tcBorders>
              <w:top w:val="nil"/>
              <w:left w:val="single" w:sz="4" w:space="0" w:color="auto"/>
              <w:bottom w:val="single" w:sz="4" w:space="0" w:color="auto"/>
              <w:right w:val="single" w:sz="4" w:space="0" w:color="auto"/>
            </w:tcBorders>
          </w:tcPr>
          <w:p w14:paraId="529DE88F" w14:textId="77777777" w:rsidR="00D114BA" w:rsidRPr="008D427D" w:rsidRDefault="00D114BA" w:rsidP="00EB7B06">
            <w:pPr>
              <w:rPr>
                <w:rFonts w:ascii="Calibri" w:hAnsi="Calibri" w:cs="Calibri"/>
                <w:sz w:val="22"/>
                <w:szCs w:val="22"/>
                <w:lang w:val="en-US"/>
              </w:rPr>
            </w:pPr>
            <w:r w:rsidRPr="008D427D">
              <w:rPr>
                <w:rFonts w:ascii="Calibri" w:hAnsi="Calibri" w:cs="Calibri"/>
                <w:sz w:val="22"/>
                <w:szCs w:val="22"/>
                <w:lang w:val="en-US"/>
              </w:rPr>
              <w:t>E-mail</w:t>
            </w:r>
          </w:p>
        </w:tc>
        <w:tc>
          <w:tcPr>
            <w:tcW w:w="6458" w:type="dxa"/>
            <w:vMerge/>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0EEF8CF2" w14:textId="77777777" w:rsidR="00D114BA" w:rsidRPr="008D427D" w:rsidRDefault="00D114BA" w:rsidP="00EB7B06">
            <w:pPr>
              <w:rPr>
                <w:rFonts w:ascii="Calibri" w:hAnsi="Calibri" w:cs="Calibri"/>
                <w:sz w:val="22"/>
                <w:szCs w:val="22"/>
                <w:lang w:val="en-US"/>
              </w:rPr>
            </w:pPr>
          </w:p>
        </w:tc>
      </w:tr>
    </w:tbl>
    <w:p w14:paraId="4856DCA1" w14:textId="77777777" w:rsidR="00D114BA" w:rsidRPr="008D427D" w:rsidRDefault="00D114BA" w:rsidP="00D114BA">
      <w:pPr>
        <w:rPr>
          <w:rFonts w:ascii="Calibri" w:hAnsi="Calibri" w:cs="Calibri"/>
          <w:sz w:val="22"/>
          <w:szCs w:val="22"/>
          <w:lang w:val="en-US"/>
        </w:rPr>
      </w:pPr>
    </w:p>
    <w:tbl>
      <w:tblPr>
        <w:tblStyle w:val="Tabellenraster"/>
        <w:tblW w:w="0" w:type="auto"/>
        <w:tblLook w:val="04A0" w:firstRow="1" w:lastRow="0" w:firstColumn="1" w:lastColumn="0" w:noHBand="0" w:noVBand="1"/>
      </w:tblPr>
      <w:tblGrid>
        <w:gridCol w:w="2552"/>
        <w:gridCol w:w="6458"/>
      </w:tblGrid>
      <w:tr w:rsidR="00D114BA" w:rsidRPr="008D427D" w14:paraId="64DA7C91" w14:textId="77777777" w:rsidTr="00EB7B06">
        <w:tc>
          <w:tcPr>
            <w:tcW w:w="2552" w:type="dxa"/>
            <w:tcBorders>
              <w:top w:val="single" w:sz="4" w:space="0" w:color="auto"/>
              <w:left w:val="single" w:sz="4" w:space="0" w:color="auto"/>
              <w:bottom w:val="nil"/>
              <w:right w:val="single" w:sz="4" w:space="0" w:color="auto"/>
            </w:tcBorders>
          </w:tcPr>
          <w:p w14:paraId="475AF2D7" w14:textId="48EE09DE" w:rsidR="00D114BA" w:rsidRPr="008D427D" w:rsidRDefault="00D114BA" w:rsidP="00EB7B06">
            <w:pPr>
              <w:rPr>
                <w:rFonts w:ascii="Calibri" w:hAnsi="Calibri" w:cs="Calibri"/>
                <w:b/>
                <w:bCs/>
                <w:sz w:val="22"/>
                <w:szCs w:val="22"/>
                <w:lang w:val="en-US"/>
              </w:rPr>
            </w:pPr>
            <w:r w:rsidRPr="008D427D">
              <w:rPr>
                <w:rFonts w:ascii="Calibri" w:hAnsi="Calibri" w:cs="Calibri"/>
                <w:b/>
                <w:bCs/>
                <w:sz w:val="22"/>
                <w:szCs w:val="22"/>
                <w:lang w:val="en-US"/>
              </w:rPr>
              <w:t xml:space="preserve">Project Partner </w:t>
            </w:r>
            <w:r w:rsidR="001F3780">
              <w:rPr>
                <w:rFonts w:ascii="Calibri" w:hAnsi="Calibri" w:cs="Calibri"/>
                <w:b/>
                <w:bCs/>
                <w:sz w:val="22"/>
                <w:szCs w:val="22"/>
                <w:lang w:val="en-US"/>
              </w:rPr>
              <w:t>2</w:t>
            </w:r>
            <w:r w:rsidRPr="008D427D">
              <w:rPr>
                <w:rFonts w:ascii="Calibri" w:hAnsi="Calibri" w:cs="Calibri"/>
                <w:b/>
                <w:bCs/>
                <w:sz w:val="22"/>
                <w:szCs w:val="22"/>
                <w:lang w:val="en-US"/>
              </w:rPr>
              <w:t xml:space="preserve"> </w:t>
            </w:r>
          </w:p>
        </w:tc>
        <w:tc>
          <w:tcPr>
            <w:tcW w:w="6458" w:type="dxa"/>
            <w:vMerge w:val="restar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7230098" w14:textId="77777777" w:rsidR="00D114BA" w:rsidRPr="008D427D" w:rsidRDefault="00D114BA" w:rsidP="00EB7B06">
            <w:pPr>
              <w:rPr>
                <w:rFonts w:ascii="Calibri" w:hAnsi="Calibri" w:cs="Calibri"/>
                <w:sz w:val="22"/>
                <w:szCs w:val="22"/>
                <w:lang w:val="en-US"/>
              </w:rPr>
            </w:pPr>
          </w:p>
        </w:tc>
      </w:tr>
      <w:tr w:rsidR="00D114BA" w:rsidRPr="008D427D" w14:paraId="49768625" w14:textId="77777777" w:rsidTr="00EB7B06">
        <w:tc>
          <w:tcPr>
            <w:tcW w:w="2552" w:type="dxa"/>
            <w:tcBorders>
              <w:top w:val="nil"/>
              <w:left w:val="single" w:sz="4" w:space="0" w:color="auto"/>
              <w:bottom w:val="nil"/>
              <w:right w:val="single" w:sz="4" w:space="0" w:color="auto"/>
            </w:tcBorders>
          </w:tcPr>
          <w:p w14:paraId="2CE9AD1B" w14:textId="77777777" w:rsidR="00D114BA" w:rsidRPr="008D427D" w:rsidRDefault="00D114BA" w:rsidP="00EB7B06">
            <w:pPr>
              <w:rPr>
                <w:rFonts w:ascii="Calibri" w:hAnsi="Calibri" w:cs="Calibri"/>
                <w:sz w:val="22"/>
                <w:szCs w:val="22"/>
                <w:lang w:val="en-US"/>
              </w:rPr>
            </w:pPr>
            <w:r w:rsidRPr="008D427D">
              <w:rPr>
                <w:rFonts w:ascii="Calibri" w:hAnsi="Calibri" w:cs="Calibri"/>
                <w:sz w:val="22"/>
                <w:szCs w:val="22"/>
                <w:lang w:val="en-US"/>
              </w:rPr>
              <w:t>Surname, First Name</w:t>
            </w:r>
          </w:p>
        </w:tc>
        <w:tc>
          <w:tcPr>
            <w:tcW w:w="6458" w:type="dxa"/>
            <w:vMerge/>
            <w:tcBorders>
              <w:left w:val="single" w:sz="4" w:space="0" w:color="auto"/>
              <w:bottom w:val="single" w:sz="4" w:space="0" w:color="808080" w:themeColor="background1" w:themeShade="80"/>
              <w:right w:val="single" w:sz="4" w:space="0" w:color="808080" w:themeColor="background1" w:themeShade="80"/>
            </w:tcBorders>
          </w:tcPr>
          <w:p w14:paraId="1BA2A3E7" w14:textId="77777777" w:rsidR="00D114BA" w:rsidRPr="008D427D" w:rsidRDefault="00D114BA" w:rsidP="00EB7B06">
            <w:pPr>
              <w:rPr>
                <w:rFonts w:ascii="Calibri" w:hAnsi="Calibri" w:cs="Calibri"/>
                <w:sz w:val="22"/>
                <w:szCs w:val="22"/>
                <w:lang w:val="en-US"/>
              </w:rPr>
            </w:pPr>
          </w:p>
        </w:tc>
      </w:tr>
      <w:tr w:rsidR="00D114BA" w:rsidRPr="008D427D" w14:paraId="245A677E" w14:textId="77777777" w:rsidTr="00EB7B06">
        <w:tc>
          <w:tcPr>
            <w:tcW w:w="2552" w:type="dxa"/>
            <w:tcBorders>
              <w:top w:val="nil"/>
              <w:left w:val="single" w:sz="4" w:space="0" w:color="auto"/>
              <w:bottom w:val="nil"/>
              <w:right w:val="single" w:sz="4" w:space="0" w:color="auto"/>
            </w:tcBorders>
          </w:tcPr>
          <w:p w14:paraId="6305203E" w14:textId="77777777" w:rsidR="00D114BA" w:rsidRPr="008D427D" w:rsidRDefault="00D114BA" w:rsidP="00EB7B06">
            <w:pPr>
              <w:rPr>
                <w:rFonts w:ascii="Calibri" w:hAnsi="Calibri" w:cs="Calibri"/>
                <w:sz w:val="22"/>
                <w:szCs w:val="22"/>
                <w:lang w:val="en-US"/>
              </w:rPr>
            </w:pPr>
            <w:r w:rsidRPr="008D427D">
              <w:rPr>
                <w:rFonts w:ascii="Calibri" w:hAnsi="Calibri" w:cs="Calibri"/>
                <w:sz w:val="22"/>
                <w:szCs w:val="22"/>
                <w:lang w:val="en-US"/>
              </w:rPr>
              <w:t>Academic Degree</w:t>
            </w:r>
          </w:p>
        </w:tc>
        <w:tc>
          <w:tcPr>
            <w:tcW w:w="6458" w:type="dxa"/>
            <w:vMerge/>
            <w:tcBorders>
              <w:left w:val="single" w:sz="4" w:space="0" w:color="auto"/>
              <w:bottom w:val="single" w:sz="4" w:space="0" w:color="808080" w:themeColor="background1" w:themeShade="80"/>
              <w:right w:val="single" w:sz="4" w:space="0" w:color="808080" w:themeColor="background1" w:themeShade="80"/>
            </w:tcBorders>
          </w:tcPr>
          <w:p w14:paraId="56B2CC74" w14:textId="77777777" w:rsidR="00D114BA" w:rsidRPr="008D427D" w:rsidRDefault="00D114BA" w:rsidP="00EB7B06">
            <w:pPr>
              <w:rPr>
                <w:rFonts w:ascii="Calibri" w:hAnsi="Calibri" w:cs="Calibri"/>
                <w:sz w:val="22"/>
                <w:szCs w:val="22"/>
                <w:lang w:val="en-US"/>
              </w:rPr>
            </w:pPr>
          </w:p>
        </w:tc>
      </w:tr>
      <w:tr w:rsidR="00D114BA" w:rsidRPr="008D427D" w14:paraId="1342E57A" w14:textId="77777777" w:rsidTr="00EB7B06">
        <w:trPr>
          <w:trHeight w:val="294"/>
        </w:trPr>
        <w:tc>
          <w:tcPr>
            <w:tcW w:w="2552" w:type="dxa"/>
            <w:tcBorders>
              <w:top w:val="nil"/>
              <w:left w:val="single" w:sz="4" w:space="0" w:color="auto"/>
              <w:bottom w:val="nil"/>
              <w:right w:val="single" w:sz="4" w:space="0" w:color="auto"/>
            </w:tcBorders>
          </w:tcPr>
          <w:p w14:paraId="3B410F16" w14:textId="77777777" w:rsidR="00D114BA" w:rsidRPr="008D427D" w:rsidRDefault="00D114BA" w:rsidP="00EB7B06">
            <w:pPr>
              <w:rPr>
                <w:rFonts w:ascii="Calibri" w:hAnsi="Calibri" w:cs="Calibri"/>
                <w:sz w:val="22"/>
                <w:szCs w:val="22"/>
                <w:lang w:val="en-US"/>
              </w:rPr>
            </w:pPr>
            <w:r w:rsidRPr="008D427D">
              <w:rPr>
                <w:rFonts w:ascii="Calibri" w:hAnsi="Calibri" w:cs="Calibri"/>
                <w:sz w:val="22"/>
                <w:szCs w:val="22"/>
                <w:lang w:val="en-US"/>
              </w:rPr>
              <w:t>Position</w:t>
            </w:r>
          </w:p>
        </w:tc>
        <w:tc>
          <w:tcPr>
            <w:tcW w:w="6458" w:type="dxa"/>
            <w:vMerge/>
            <w:tcBorders>
              <w:left w:val="single" w:sz="4" w:space="0" w:color="auto"/>
              <w:bottom w:val="single" w:sz="4" w:space="0" w:color="808080" w:themeColor="background1" w:themeShade="80"/>
              <w:right w:val="single" w:sz="4" w:space="0" w:color="808080" w:themeColor="background1" w:themeShade="80"/>
            </w:tcBorders>
          </w:tcPr>
          <w:p w14:paraId="49EC8F51" w14:textId="77777777" w:rsidR="00D114BA" w:rsidRPr="008D427D" w:rsidRDefault="00D114BA" w:rsidP="00EB7B06">
            <w:pPr>
              <w:rPr>
                <w:rFonts w:ascii="Calibri" w:hAnsi="Calibri" w:cs="Calibri"/>
                <w:sz w:val="22"/>
                <w:szCs w:val="22"/>
                <w:lang w:val="en-US"/>
              </w:rPr>
            </w:pPr>
          </w:p>
        </w:tc>
      </w:tr>
      <w:tr w:rsidR="00D114BA" w:rsidRPr="008D427D" w14:paraId="5F4FEFBA" w14:textId="77777777" w:rsidTr="00EB7B06">
        <w:tc>
          <w:tcPr>
            <w:tcW w:w="2552" w:type="dxa"/>
            <w:tcBorders>
              <w:top w:val="nil"/>
              <w:left w:val="single" w:sz="4" w:space="0" w:color="auto"/>
              <w:bottom w:val="nil"/>
              <w:right w:val="single" w:sz="4" w:space="0" w:color="auto"/>
            </w:tcBorders>
          </w:tcPr>
          <w:p w14:paraId="086A4500" w14:textId="77777777" w:rsidR="00D114BA" w:rsidRPr="008D427D" w:rsidRDefault="00D114BA" w:rsidP="00EB7B06">
            <w:pPr>
              <w:rPr>
                <w:rFonts w:ascii="Calibri" w:hAnsi="Calibri" w:cs="Calibri"/>
                <w:sz w:val="22"/>
                <w:szCs w:val="22"/>
                <w:lang w:val="en-US"/>
              </w:rPr>
            </w:pPr>
          </w:p>
        </w:tc>
        <w:tc>
          <w:tcPr>
            <w:tcW w:w="6458" w:type="dxa"/>
            <w:vMerge w:val="restar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6FE5D602" w14:textId="77777777" w:rsidR="00D114BA" w:rsidRPr="008D427D" w:rsidRDefault="00D114BA" w:rsidP="00EB7B06">
            <w:pPr>
              <w:rPr>
                <w:rFonts w:ascii="Calibri" w:hAnsi="Calibri" w:cs="Calibri"/>
                <w:sz w:val="22"/>
                <w:szCs w:val="22"/>
                <w:lang w:val="en-US"/>
              </w:rPr>
            </w:pPr>
          </w:p>
        </w:tc>
      </w:tr>
      <w:tr w:rsidR="00D114BA" w:rsidRPr="008D427D" w14:paraId="383BA8A5" w14:textId="77777777" w:rsidTr="00EB7B06">
        <w:tc>
          <w:tcPr>
            <w:tcW w:w="2552" w:type="dxa"/>
            <w:tcBorders>
              <w:top w:val="nil"/>
              <w:left w:val="single" w:sz="4" w:space="0" w:color="auto"/>
              <w:bottom w:val="nil"/>
              <w:right w:val="single" w:sz="4" w:space="0" w:color="auto"/>
            </w:tcBorders>
          </w:tcPr>
          <w:p w14:paraId="18ACAD15" w14:textId="77777777" w:rsidR="00D114BA" w:rsidRPr="008D427D" w:rsidRDefault="00D114BA" w:rsidP="00EB7B06">
            <w:pPr>
              <w:rPr>
                <w:rFonts w:ascii="Calibri" w:hAnsi="Calibri" w:cs="Calibri"/>
                <w:b/>
                <w:bCs/>
                <w:sz w:val="22"/>
                <w:szCs w:val="22"/>
                <w:lang w:val="en-US"/>
              </w:rPr>
            </w:pPr>
            <w:r w:rsidRPr="008D427D">
              <w:rPr>
                <w:rFonts w:ascii="Calibri" w:hAnsi="Calibri" w:cs="Calibri"/>
                <w:b/>
                <w:bCs/>
                <w:sz w:val="22"/>
                <w:szCs w:val="22"/>
                <w:lang w:val="en-US"/>
              </w:rPr>
              <w:t>Institution</w:t>
            </w:r>
          </w:p>
        </w:tc>
        <w:tc>
          <w:tcPr>
            <w:tcW w:w="6458" w:type="dxa"/>
            <w:vMerge/>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378B16E" w14:textId="77777777" w:rsidR="00D114BA" w:rsidRPr="008D427D" w:rsidRDefault="00D114BA" w:rsidP="00EB7B06">
            <w:pPr>
              <w:rPr>
                <w:rFonts w:ascii="Calibri" w:hAnsi="Calibri" w:cs="Calibri"/>
                <w:sz w:val="22"/>
                <w:szCs w:val="22"/>
                <w:lang w:val="en-US"/>
              </w:rPr>
            </w:pPr>
          </w:p>
        </w:tc>
      </w:tr>
      <w:tr w:rsidR="00D114BA" w:rsidRPr="008D427D" w14:paraId="52BF016B" w14:textId="77777777" w:rsidTr="00EB7B06">
        <w:tc>
          <w:tcPr>
            <w:tcW w:w="2552" w:type="dxa"/>
            <w:tcBorders>
              <w:top w:val="nil"/>
              <w:left w:val="single" w:sz="4" w:space="0" w:color="auto"/>
              <w:bottom w:val="nil"/>
              <w:right w:val="single" w:sz="4" w:space="0" w:color="auto"/>
            </w:tcBorders>
          </w:tcPr>
          <w:p w14:paraId="63C19A0E" w14:textId="77777777" w:rsidR="00D114BA" w:rsidRPr="008D427D" w:rsidRDefault="00D114BA" w:rsidP="00EB7B06">
            <w:pPr>
              <w:rPr>
                <w:rFonts w:ascii="Calibri" w:hAnsi="Calibri" w:cs="Calibri"/>
                <w:sz w:val="22"/>
                <w:szCs w:val="22"/>
                <w:lang w:val="en-US"/>
              </w:rPr>
            </w:pPr>
          </w:p>
        </w:tc>
        <w:tc>
          <w:tcPr>
            <w:tcW w:w="6458" w:type="dxa"/>
            <w:vMerge/>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53FFC4E" w14:textId="77777777" w:rsidR="00D114BA" w:rsidRPr="008D427D" w:rsidRDefault="00D114BA" w:rsidP="00EB7B06">
            <w:pPr>
              <w:rPr>
                <w:rFonts w:ascii="Calibri" w:hAnsi="Calibri" w:cs="Calibri"/>
                <w:sz w:val="22"/>
                <w:szCs w:val="22"/>
                <w:lang w:val="en-US"/>
              </w:rPr>
            </w:pPr>
          </w:p>
        </w:tc>
      </w:tr>
      <w:tr w:rsidR="00D114BA" w:rsidRPr="008D427D" w14:paraId="0EC00A51" w14:textId="77777777" w:rsidTr="00EB7B06">
        <w:tc>
          <w:tcPr>
            <w:tcW w:w="2552" w:type="dxa"/>
            <w:tcBorders>
              <w:top w:val="nil"/>
              <w:left w:val="single" w:sz="4" w:space="0" w:color="auto"/>
              <w:bottom w:val="nil"/>
              <w:right w:val="single" w:sz="4" w:space="0" w:color="auto"/>
            </w:tcBorders>
          </w:tcPr>
          <w:p w14:paraId="04A651D9" w14:textId="77777777" w:rsidR="00D114BA" w:rsidRPr="008D427D" w:rsidRDefault="00D114BA" w:rsidP="00EB7B06">
            <w:pPr>
              <w:rPr>
                <w:rFonts w:ascii="Calibri" w:hAnsi="Calibri" w:cs="Calibri"/>
                <w:sz w:val="22"/>
                <w:szCs w:val="22"/>
                <w:lang w:val="en-US"/>
              </w:rPr>
            </w:pPr>
            <w:r w:rsidRPr="008D427D">
              <w:rPr>
                <w:rFonts w:ascii="Calibri" w:hAnsi="Calibri" w:cs="Calibri"/>
                <w:sz w:val="22"/>
                <w:szCs w:val="22"/>
                <w:lang w:val="en-US"/>
              </w:rPr>
              <w:t>Street, Nr</w:t>
            </w:r>
          </w:p>
        </w:tc>
        <w:tc>
          <w:tcPr>
            <w:tcW w:w="6458" w:type="dxa"/>
            <w:vMerge w:val="restar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7B9E9B7D" w14:textId="77777777" w:rsidR="00D114BA" w:rsidRPr="008D427D" w:rsidRDefault="00D114BA" w:rsidP="00EB7B06">
            <w:pPr>
              <w:rPr>
                <w:rFonts w:ascii="Calibri" w:hAnsi="Calibri" w:cs="Calibri"/>
                <w:sz w:val="22"/>
                <w:szCs w:val="22"/>
                <w:lang w:val="en-US"/>
              </w:rPr>
            </w:pPr>
          </w:p>
        </w:tc>
      </w:tr>
      <w:tr w:rsidR="00D114BA" w:rsidRPr="008D427D" w14:paraId="24B441E6" w14:textId="77777777" w:rsidTr="00EB7B06">
        <w:tc>
          <w:tcPr>
            <w:tcW w:w="2552" w:type="dxa"/>
            <w:tcBorders>
              <w:top w:val="nil"/>
              <w:left w:val="single" w:sz="4" w:space="0" w:color="auto"/>
              <w:bottom w:val="nil"/>
              <w:right w:val="single" w:sz="4" w:space="0" w:color="auto"/>
            </w:tcBorders>
          </w:tcPr>
          <w:p w14:paraId="78587B4C" w14:textId="77777777" w:rsidR="00D114BA" w:rsidRPr="008D427D" w:rsidRDefault="00D114BA" w:rsidP="00EB7B06">
            <w:pPr>
              <w:rPr>
                <w:rFonts w:ascii="Calibri" w:hAnsi="Calibri" w:cs="Calibri"/>
                <w:sz w:val="22"/>
                <w:szCs w:val="22"/>
                <w:lang w:val="en-US"/>
              </w:rPr>
            </w:pPr>
            <w:r w:rsidRPr="008D427D">
              <w:rPr>
                <w:rFonts w:ascii="Calibri" w:hAnsi="Calibri" w:cs="Calibri"/>
                <w:sz w:val="22"/>
                <w:szCs w:val="22"/>
                <w:lang w:val="en-US"/>
              </w:rPr>
              <w:t>Postal Code, City</w:t>
            </w:r>
          </w:p>
        </w:tc>
        <w:tc>
          <w:tcPr>
            <w:tcW w:w="6458" w:type="dxa"/>
            <w:vMerge/>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757F0373" w14:textId="77777777" w:rsidR="00D114BA" w:rsidRPr="008D427D" w:rsidRDefault="00D114BA" w:rsidP="00EB7B06">
            <w:pPr>
              <w:rPr>
                <w:rFonts w:ascii="Calibri" w:hAnsi="Calibri" w:cs="Calibri"/>
                <w:sz w:val="22"/>
                <w:szCs w:val="22"/>
                <w:lang w:val="en-US"/>
              </w:rPr>
            </w:pPr>
          </w:p>
        </w:tc>
      </w:tr>
      <w:tr w:rsidR="00D114BA" w:rsidRPr="008D427D" w14:paraId="15B6EE2A" w14:textId="77777777" w:rsidTr="00EB7B06">
        <w:tc>
          <w:tcPr>
            <w:tcW w:w="2552" w:type="dxa"/>
            <w:tcBorders>
              <w:top w:val="nil"/>
              <w:left w:val="single" w:sz="4" w:space="0" w:color="auto"/>
              <w:bottom w:val="nil"/>
              <w:right w:val="single" w:sz="4" w:space="0" w:color="auto"/>
            </w:tcBorders>
          </w:tcPr>
          <w:p w14:paraId="3250D66B" w14:textId="77777777" w:rsidR="00D114BA" w:rsidRPr="008D427D" w:rsidRDefault="00D114BA" w:rsidP="00EB7B06">
            <w:pPr>
              <w:rPr>
                <w:rFonts w:ascii="Calibri" w:hAnsi="Calibri" w:cs="Calibri"/>
                <w:sz w:val="22"/>
                <w:szCs w:val="22"/>
                <w:lang w:val="en-US"/>
              </w:rPr>
            </w:pPr>
            <w:r w:rsidRPr="008D427D">
              <w:rPr>
                <w:rFonts w:ascii="Calibri" w:hAnsi="Calibri" w:cs="Calibri"/>
                <w:sz w:val="22"/>
                <w:szCs w:val="22"/>
                <w:lang w:val="en-US"/>
              </w:rPr>
              <w:t>Phone</w:t>
            </w:r>
          </w:p>
        </w:tc>
        <w:tc>
          <w:tcPr>
            <w:tcW w:w="6458" w:type="dxa"/>
            <w:vMerge/>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623E93BF" w14:textId="77777777" w:rsidR="00D114BA" w:rsidRPr="008D427D" w:rsidRDefault="00D114BA" w:rsidP="00EB7B06">
            <w:pPr>
              <w:rPr>
                <w:rFonts w:ascii="Calibri" w:hAnsi="Calibri" w:cs="Calibri"/>
                <w:sz w:val="22"/>
                <w:szCs w:val="22"/>
                <w:lang w:val="en-US"/>
              </w:rPr>
            </w:pPr>
          </w:p>
        </w:tc>
      </w:tr>
      <w:tr w:rsidR="00D114BA" w:rsidRPr="008D427D" w14:paraId="0F2D3273" w14:textId="77777777" w:rsidTr="00EB7B06">
        <w:tc>
          <w:tcPr>
            <w:tcW w:w="2552" w:type="dxa"/>
            <w:tcBorders>
              <w:top w:val="nil"/>
              <w:left w:val="single" w:sz="4" w:space="0" w:color="auto"/>
              <w:bottom w:val="single" w:sz="4" w:space="0" w:color="auto"/>
              <w:right w:val="single" w:sz="4" w:space="0" w:color="auto"/>
            </w:tcBorders>
          </w:tcPr>
          <w:p w14:paraId="25DB8AB1" w14:textId="77777777" w:rsidR="00D114BA" w:rsidRPr="008D427D" w:rsidRDefault="00D114BA" w:rsidP="00EB7B06">
            <w:pPr>
              <w:rPr>
                <w:rFonts w:ascii="Calibri" w:hAnsi="Calibri" w:cs="Calibri"/>
                <w:sz w:val="22"/>
                <w:szCs w:val="22"/>
                <w:lang w:val="en-US"/>
              </w:rPr>
            </w:pPr>
            <w:r w:rsidRPr="008D427D">
              <w:rPr>
                <w:rFonts w:ascii="Calibri" w:hAnsi="Calibri" w:cs="Calibri"/>
                <w:sz w:val="22"/>
                <w:szCs w:val="22"/>
                <w:lang w:val="en-US"/>
              </w:rPr>
              <w:t>E-mail</w:t>
            </w:r>
          </w:p>
        </w:tc>
        <w:tc>
          <w:tcPr>
            <w:tcW w:w="6458" w:type="dxa"/>
            <w:vMerge/>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72645C13" w14:textId="77777777" w:rsidR="00D114BA" w:rsidRPr="008D427D" w:rsidRDefault="00D114BA" w:rsidP="00EB7B06">
            <w:pPr>
              <w:rPr>
                <w:rFonts w:ascii="Calibri" w:hAnsi="Calibri" w:cs="Calibri"/>
                <w:sz w:val="22"/>
                <w:szCs w:val="22"/>
                <w:lang w:val="en-US"/>
              </w:rPr>
            </w:pPr>
          </w:p>
        </w:tc>
      </w:tr>
    </w:tbl>
    <w:p w14:paraId="10E5627D" w14:textId="77777777" w:rsidR="00D114BA" w:rsidRPr="008D427D" w:rsidRDefault="00D114BA" w:rsidP="00D114BA">
      <w:pPr>
        <w:rPr>
          <w:rFonts w:ascii="Calibri" w:hAnsi="Calibri" w:cs="Calibri"/>
          <w:sz w:val="22"/>
          <w:szCs w:val="22"/>
          <w:lang w:val="en-US"/>
        </w:rPr>
      </w:pPr>
    </w:p>
    <w:p w14:paraId="4B0006F0" w14:textId="77777777" w:rsidR="00D114BA" w:rsidRPr="008D427D" w:rsidRDefault="00D114BA" w:rsidP="00D114BA">
      <w:pPr>
        <w:rPr>
          <w:rFonts w:ascii="Calibri" w:hAnsi="Calibri" w:cs="Calibri"/>
          <w:sz w:val="22"/>
          <w:szCs w:val="22"/>
          <w:lang w:val="en-US"/>
        </w:rPr>
      </w:pPr>
    </w:p>
    <w:p w14:paraId="5B17017F" w14:textId="77777777" w:rsidR="00D114BA" w:rsidRPr="008D427D" w:rsidRDefault="00D114BA" w:rsidP="00D114BA">
      <w:pPr>
        <w:rPr>
          <w:rFonts w:ascii="Calibri" w:hAnsi="Calibri" w:cs="Calibri"/>
          <w:sz w:val="22"/>
          <w:szCs w:val="22"/>
          <w:lang w:val="en-US"/>
        </w:rPr>
      </w:pPr>
      <w:r w:rsidRPr="008D427D">
        <w:rPr>
          <w:rFonts w:ascii="Calibri" w:hAnsi="Calibri" w:cs="Calibri"/>
          <w:sz w:val="22"/>
          <w:szCs w:val="22"/>
          <w:lang w:val="en-US"/>
        </w:rPr>
        <w:t>(copy / paste table if there are more partners!)</w:t>
      </w:r>
    </w:p>
    <w:p w14:paraId="1CA15CF3" w14:textId="77777777" w:rsidR="00D114BA" w:rsidRPr="008D427D" w:rsidRDefault="00D114BA" w:rsidP="00D114BA">
      <w:pPr>
        <w:rPr>
          <w:rFonts w:ascii="Calibri" w:eastAsiaTheme="majorEastAsia" w:hAnsi="Calibri" w:cs="Calibri"/>
          <w:b/>
          <w:bCs/>
          <w:color w:val="000000" w:themeColor="text1"/>
          <w:sz w:val="22"/>
          <w:szCs w:val="22"/>
          <w:lang w:val="en-US"/>
        </w:rPr>
      </w:pPr>
      <w:r w:rsidRPr="008D427D">
        <w:rPr>
          <w:rFonts w:ascii="Calibri" w:hAnsi="Calibri" w:cs="Calibri"/>
          <w:b/>
          <w:bCs/>
          <w:sz w:val="22"/>
          <w:szCs w:val="22"/>
          <w:lang w:val="en-US"/>
        </w:rPr>
        <w:br w:type="page"/>
      </w:r>
    </w:p>
    <w:p w14:paraId="75779AC2" w14:textId="05C9064D" w:rsidR="00D114BA" w:rsidRPr="008D427D" w:rsidRDefault="00D114BA" w:rsidP="00D114BA">
      <w:pPr>
        <w:pStyle w:val="berschrift1"/>
        <w:rPr>
          <w:rFonts w:ascii="Calibri" w:hAnsi="Calibri" w:cs="Calibri"/>
          <w:b w:val="0"/>
          <w:bCs w:val="0"/>
          <w:sz w:val="28"/>
          <w:szCs w:val="28"/>
          <w:lang w:val="en-US"/>
        </w:rPr>
      </w:pPr>
      <w:r w:rsidRPr="008D427D">
        <w:rPr>
          <w:rFonts w:ascii="Calibri" w:hAnsi="Calibri" w:cs="Calibri"/>
          <w:sz w:val="28"/>
          <w:szCs w:val="28"/>
          <w:lang w:val="en-US"/>
        </w:rPr>
        <w:lastRenderedPageBreak/>
        <w:t xml:space="preserve">II. Description of Work (max </w:t>
      </w:r>
      <w:r w:rsidR="006A53E4">
        <w:rPr>
          <w:rFonts w:ascii="Calibri" w:hAnsi="Calibri" w:cs="Calibri"/>
          <w:sz w:val="28"/>
          <w:szCs w:val="28"/>
          <w:lang w:val="en-US"/>
        </w:rPr>
        <w:t>4</w:t>
      </w:r>
      <w:r w:rsidRPr="008D427D">
        <w:rPr>
          <w:rFonts w:ascii="Calibri" w:hAnsi="Calibri" w:cs="Calibri"/>
          <w:sz w:val="28"/>
          <w:szCs w:val="28"/>
          <w:lang w:val="en-US"/>
        </w:rPr>
        <w:t xml:space="preserve"> pages</w:t>
      </w:r>
      <w:r w:rsidRPr="008D427D">
        <w:rPr>
          <w:rFonts w:ascii="Calibri" w:hAnsi="Calibri" w:cs="Calibri"/>
          <w:color w:val="FF0000"/>
          <w:sz w:val="28"/>
          <w:szCs w:val="28"/>
          <w:lang w:val="en-US"/>
        </w:rPr>
        <w:t>*</w:t>
      </w:r>
      <w:r w:rsidRPr="008D427D">
        <w:rPr>
          <w:rFonts w:ascii="Calibri" w:hAnsi="Calibri" w:cs="Calibri"/>
          <w:sz w:val="28"/>
          <w:szCs w:val="28"/>
          <w:lang w:val="en-US"/>
        </w:rPr>
        <w:t>)</w:t>
      </w:r>
    </w:p>
    <w:p w14:paraId="0879056F" w14:textId="77777777" w:rsidR="00D114BA" w:rsidRPr="008D427D" w:rsidRDefault="00D114BA" w:rsidP="00D114BA">
      <w:pPr>
        <w:rPr>
          <w:rFonts w:ascii="Calibri" w:hAnsi="Calibri" w:cs="Calibri"/>
          <w:sz w:val="22"/>
          <w:szCs w:val="22"/>
          <w:lang w:val="en-US"/>
        </w:rPr>
      </w:pPr>
    </w:p>
    <w:p w14:paraId="25D217AB" w14:textId="62513F6C" w:rsidR="00D114BA" w:rsidRPr="007A486D" w:rsidRDefault="00D114BA" w:rsidP="00D114BA">
      <w:pPr>
        <w:rPr>
          <w:rFonts w:ascii="Calibri" w:hAnsi="Calibri" w:cs="Calibri"/>
          <w:i/>
          <w:iCs/>
          <w:sz w:val="22"/>
          <w:szCs w:val="22"/>
          <w:lang w:val="en-US"/>
        </w:rPr>
      </w:pPr>
      <w:r w:rsidRPr="00BD6B6C">
        <w:rPr>
          <w:rFonts w:ascii="Calibri" w:hAnsi="Calibri" w:cs="Calibri"/>
          <w:i/>
          <w:iCs/>
          <w:color w:val="FF0000"/>
          <w:sz w:val="22"/>
          <w:szCs w:val="22"/>
          <w:lang w:val="en-US"/>
        </w:rPr>
        <w:t>*</w:t>
      </w:r>
      <w:r w:rsidRPr="00BD6B6C">
        <w:rPr>
          <w:rFonts w:ascii="Calibri" w:hAnsi="Calibri" w:cs="Calibri"/>
          <w:i/>
          <w:iCs/>
          <w:sz w:val="22"/>
          <w:szCs w:val="22"/>
          <w:lang w:val="en-US"/>
        </w:rPr>
        <w:t xml:space="preserve"> Font </w:t>
      </w:r>
      <w:r w:rsidR="000D1BD6" w:rsidRPr="00BD6B6C">
        <w:rPr>
          <w:rFonts w:ascii="Calibri" w:hAnsi="Calibri" w:cs="Calibri"/>
          <w:i/>
          <w:iCs/>
          <w:sz w:val="22"/>
          <w:szCs w:val="22"/>
          <w:lang w:val="en-US"/>
        </w:rPr>
        <w:t>Calibri</w:t>
      </w:r>
      <w:r w:rsidRPr="00BD6B6C">
        <w:rPr>
          <w:rFonts w:ascii="Calibri" w:hAnsi="Calibri" w:cs="Calibri"/>
          <w:i/>
          <w:iCs/>
          <w:sz w:val="22"/>
          <w:szCs w:val="22"/>
          <w:lang w:val="en-US"/>
        </w:rPr>
        <w:t xml:space="preserve"> 1</w:t>
      </w:r>
      <w:r w:rsidR="000D1BD6" w:rsidRPr="00BD6B6C">
        <w:rPr>
          <w:rFonts w:ascii="Calibri" w:hAnsi="Calibri" w:cs="Calibri"/>
          <w:i/>
          <w:iCs/>
          <w:sz w:val="22"/>
          <w:szCs w:val="22"/>
          <w:lang w:val="en-US"/>
        </w:rPr>
        <w:t>1</w:t>
      </w:r>
      <w:r w:rsidRPr="00BD6B6C">
        <w:rPr>
          <w:rFonts w:ascii="Calibri" w:hAnsi="Calibri" w:cs="Calibri"/>
          <w:i/>
          <w:iCs/>
          <w:sz w:val="22"/>
          <w:szCs w:val="22"/>
          <w:lang w:val="en-US"/>
        </w:rPr>
        <w:t xml:space="preserve"> pt, line spacing 1.15, borders left and right and top 2,5 cm, bottom 2.0</w:t>
      </w:r>
    </w:p>
    <w:p w14:paraId="1EDDCEEB" w14:textId="77777777" w:rsidR="00D114BA" w:rsidRPr="008D427D" w:rsidRDefault="00D114BA" w:rsidP="00D114BA">
      <w:pPr>
        <w:rPr>
          <w:rFonts w:ascii="Calibri" w:hAnsi="Calibri" w:cs="Calibri"/>
          <w:sz w:val="22"/>
          <w:szCs w:val="22"/>
          <w:lang w:val="en-US"/>
        </w:rPr>
      </w:pPr>
    </w:p>
    <w:p w14:paraId="3E57DCA5" w14:textId="0830351B" w:rsidR="00D114BA" w:rsidRPr="008D427D" w:rsidRDefault="00D114BA" w:rsidP="00D114BA">
      <w:pPr>
        <w:pStyle w:val="berschrift2"/>
        <w:keepLines/>
        <w:numPr>
          <w:ilvl w:val="0"/>
          <w:numId w:val="9"/>
        </w:numPr>
        <w:spacing w:before="40" w:line="240" w:lineRule="auto"/>
        <w:rPr>
          <w:rFonts w:ascii="Calibri" w:hAnsi="Calibri" w:cs="Calibri"/>
          <w:sz w:val="22"/>
          <w:szCs w:val="22"/>
          <w:lang w:val="en-US"/>
        </w:rPr>
      </w:pPr>
      <w:r w:rsidRPr="008D427D">
        <w:rPr>
          <w:rFonts w:ascii="Calibri" w:hAnsi="Calibri" w:cs="Calibri"/>
          <w:sz w:val="22"/>
          <w:szCs w:val="22"/>
          <w:lang w:val="en-US"/>
        </w:rPr>
        <w:t>Short description of the planned research program, including description of possible sub-projects (</w:t>
      </w:r>
      <w:bookmarkStart w:id="1" w:name="_Hlk42090450"/>
      <w:r w:rsidRPr="008D427D">
        <w:rPr>
          <w:rFonts w:ascii="Calibri" w:hAnsi="Calibri" w:cs="Calibri"/>
          <w:sz w:val="22"/>
          <w:szCs w:val="22"/>
          <w:lang w:val="en-US"/>
        </w:rPr>
        <w:t>≈</w:t>
      </w:r>
      <w:bookmarkEnd w:id="1"/>
      <w:r w:rsidRPr="008D427D">
        <w:rPr>
          <w:rFonts w:ascii="Calibri" w:hAnsi="Calibri" w:cs="Calibri"/>
          <w:sz w:val="22"/>
          <w:szCs w:val="22"/>
          <w:lang w:val="en-US"/>
        </w:rPr>
        <w:t xml:space="preserve"> </w:t>
      </w:r>
      <w:r w:rsidR="0005564E">
        <w:rPr>
          <w:rFonts w:ascii="Calibri" w:hAnsi="Calibri" w:cs="Calibri"/>
          <w:sz w:val="22"/>
          <w:szCs w:val="22"/>
          <w:lang w:val="en-US"/>
        </w:rPr>
        <w:t>2.5</w:t>
      </w:r>
      <w:r w:rsidRPr="008D427D">
        <w:rPr>
          <w:rFonts w:ascii="Calibri" w:hAnsi="Calibri" w:cs="Calibri"/>
          <w:sz w:val="22"/>
          <w:szCs w:val="22"/>
          <w:lang w:val="en-US"/>
        </w:rPr>
        <w:t xml:space="preserve"> pages)</w:t>
      </w:r>
      <w:r w:rsidRPr="008D427D" w:rsidDel="00015F49">
        <w:rPr>
          <w:rFonts w:ascii="Calibri" w:hAnsi="Calibri" w:cs="Calibri"/>
          <w:sz w:val="22"/>
          <w:szCs w:val="22"/>
          <w:lang w:val="en-US"/>
        </w:rPr>
        <w:t xml:space="preserve"> </w:t>
      </w:r>
    </w:p>
    <w:p w14:paraId="4BB88686" w14:textId="77777777" w:rsidR="00D114BA" w:rsidRPr="008D427D" w:rsidRDefault="00D114BA" w:rsidP="008F2131">
      <w:pPr>
        <w:pStyle w:val="berschrift2"/>
        <w:keepLines/>
        <w:numPr>
          <w:ilvl w:val="0"/>
          <w:numId w:val="13"/>
        </w:numPr>
        <w:spacing w:before="40" w:line="240" w:lineRule="auto"/>
        <w:rPr>
          <w:rFonts w:ascii="Calibri" w:hAnsi="Calibri" w:cs="Calibri"/>
          <w:b w:val="0"/>
          <w:bCs w:val="0"/>
          <w:sz w:val="22"/>
          <w:szCs w:val="22"/>
          <w:lang w:val="en-US"/>
        </w:rPr>
      </w:pPr>
      <w:r w:rsidRPr="008D427D">
        <w:rPr>
          <w:rFonts w:ascii="Calibri" w:hAnsi="Calibri" w:cs="Calibri"/>
          <w:b w:val="0"/>
          <w:bCs w:val="0"/>
          <w:sz w:val="22"/>
          <w:szCs w:val="22"/>
          <w:lang w:val="en-US"/>
        </w:rPr>
        <w:t>Background information</w:t>
      </w:r>
    </w:p>
    <w:p w14:paraId="010DA1B1" w14:textId="77777777" w:rsidR="00D114BA" w:rsidRPr="008D427D" w:rsidRDefault="00D114BA" w:rsidP="008F2131">
      <w:pPr>
        <w:pStyle w:val="berschrift2"/>
        <w:keepLines/>
        <w:numPr>
          <w:ilvl w:val="0"/>
          <w:numId w:val="13"/>
        </w:numPr>
        <w:spacing w:before="40" w:line="240" w:lineRule="auto"/>
        <w:rPr>
          <w:rFonts w:ascii="Calibri" w:hAnsi="Calibri" w:cs="Calibri"/>
          <w:b w:val="0"/>
          <w:bCs w:val="0"/>
          <w:sz w:val="22"/>
          <w:szCs w:val="22"/>
          <w:lang w:val="en-US"/>
        </w:rPr>
      </w:pPr>
      <w:r w:rsidRPr="008D427D">
        <w:rPr>
          <w:rFonts w:ascii="Calibri" w:hAnsi="Calibri" w:cs="Calibri"/>
          <w:b w:val="0"/>
          <w:bCs w:val="0"/>
          <w:sz w:val="22"/>
          <w:szCs w:val="22"/>
          <w:lang w:val="en-US"/>
        </w:rPr>
        <w:t>Objectives / hypotheses</w:t>
      </w:r>
    </w:p>
    <w:p w14:paraId="0300C312" w14:textId="77777777" w:rsidR="00D114BA" w:rsidRPr="008D427D" w:rsidRDefault="00D114BA" w:rsidP="008F2131">
      <w:pPr>
        <w:pStyle w:val="berschrift2"/>
        <w:keepLines/>
        <w:numPr>
          <w:ilvl w:val="0"/>
          <w:numId w:val="13"/>
        </w:numPr>
        <w:spacing w:before="40" w:line="240" w:lineRule="auto"/>
        <w:rPr>
          <w:rFonts w:ascii="Calibri" w:hAnsi="Calibri" w:cs="Calibri"/>
          <w:b w:val="0"/>
          <w:bCs w:val="0"/>
          <w:sz w:val="22"/>
          <w:szCs w:val="22"/>
          <w:lang w:val="en-US"/>
        </w:rPr>
      </w:pPr>
      <w:r w:rsidRPr="008D427D">
        <w:rPr>
          <w:rFonts w:ascii="Calibri" w:hAnsi="Calibri" w:cs="Calibri"/>
          <w:b w:val="0"/>
          <w:bCs w:val="0"/>
          <w:sz w:val="22"/>
          <w:szCs w:val="22"/>
          <w:lang w:val="en-US"/>
        </w:rPr>
        <w:t>Prior work by applicants</w:t>
      </w:r>
    </w:p>
    <w:p w14:paraId="0C9DCBED" w14:textId="30548FD5" w:rsidR="00D114BA" w:rsidRPr="006A53E4" w:rsidRDefault="00D114BA" w:rsidP="00962DD3">
      <w:pPr>
        <w:pStyle w:val="berschrift2"/>
        <w:keepLines/>
        <w:numPr>
          <w:ilvl w:val="0"/>
          <w:numId w:val="13"/>
        </w:numPr>
        <w:spacing w:before="40" w:line="240" w:lineRule="auto"/>
        <w:rPr>
          <w:rFonts w:ascii="Calibri" w:hAnsi="Calibri" w:cs="Calibri"/>
          <w:b w:val="0"/>
          <w:bCs w:val="0"/>
          <w:sz w:val="22"/>
          <w:szCs w:val="22"/>
          <w:lang w:val="en-US"/>
        </w:rPr>
      </w:pPr>
      <w:r w:rsidRPr="006A53E4">
        <w:rPr>
          <w:rFonts w:ascii="Calibri" w:hAnsi="Calibri" w:cs="Calibri"/>
          <w:b w:val="0"/>
          <w:bCs w:val="0"/>
          <w:sz w:val="22"/>
          <w:szCs w:val="22"/>
          <w:lang w:val="en-US"/>
        </w:rPr>
        <w:t xml:space="preserve">Project </w:t>
      </w:r>
      <w:r w:rsidR="008D427D" w:rsidRPr="006A53E4">
        <w:rPr>
          <w:rFonts w:ascii="Calibri" w:hAnsi="Calibri" w:cs="Calibri"/>
          <w:b w:val="0"/>
          <w:bCs w:val="0"/>
          <w:sz w:val="22"/>
          <w:szCs w:val="22"/>
          <w:lang w:val="en-US"/>
        </w:rPr>
        <w:t>organization</w:t>
      </w:r>
      <w:r w:rsidR="006A53E4" w:rsidRPr="006A53E4">
        <w:rPr>
          <w:rFonts w:ascii="Calibri" w:hAnsi="Calibri" w:cs="Calibri"/>
          <w:b w:val="0"/>
          <w:bCs w:val="0"/>
          <w:sz w:val="22"/>
          <w:szCs w:val="22"/>
          <w:lang w:val="en-US"/>
        </w:rPr>
        <w:t xml:space="preserve">, </w:t>
      </w:r>
      <w:r w:rsidRPr="006A53E4">
        <w:rPr>
          <w:rFonts w:ascii="Calibri" w:hAnsi="Calibri" w:cs="Calibri"/>
          <w:b w:val="0"/>
          <w:bCs w:val="0"/>
          <w:sz w:val="22"/>
          <w:szCs w:val="22"/>
          <w:lang w:val="en-US"/>
        </w:rPr>
        <w:t>Implementation plan, timelines, milestones</w:t>
      </w:r>
    </w:p>
    <w:p w14:paraId="1CA50689" w14:textId="77777777" w:rsidR="00D114BA" w:rsidRPr="008D427D" w:rsidRDefault="00D114BA" w:rsidP="00D114BA">
      <w:pPr>
        <w:spacing w:line="276" w:lineRule="auto"/>
        <w:rPr>
          <w:rFonts w:ascii="Calibri" w:hAnsi="Calibri" w:cs="Calibri"/>
          <w:sz w:val="22"/>
          <w:szCs w:val="22"/>
          <w:lang w:val="en-US"/>
        </w:rPr>
      </w:pPr>
    </w:p>
    <w:p w14:paraId="01F87B88" w14:textId="77777777" w:rsidR="00D114BA" w:rsidRPr="008D427D" w:rsidRDefault="00D114BA" w:rsidP="00D114BA">
      <w:pPr>
        <w:spacing w:line="276" w:lineRule="auto"/>
        <w:rPr>
          <w:rFonts w:ascii="Calibri" w:hAnsi="Calibri" w:cs="Calibri"/>
          <w:sz w:val="22"/>
          <w:szCs w:val="22"/>
          <w:lang w:val="en-US"/>
        </w:rPr>
      </w:pPr>
    </w:p>
    <w:p w14:paraId="34A7C801" w14:textId="77777777" w:rsidR="00D114BA" w:rsidRPr="008D427D" w:rsidRDefault="00D114BA" w:rsidP="00D114BA">
      <w:pPr>
        <w:pStyle w:val="berschrift2"/>
        <w:keepLines/>
        <w:numPr>
          <w:ilvl w:val="0"/>
          <w:numId w:val="9"/>
        </w:numPr>
        <w:spacing w:before="40" w:line="240" w:lineRule="auto"/>
        <w:rPr>
          <w:rFonts w:ascii="Calibri" w:hAnsi="Calibri" w:cs="Calibri"/>
          <w:sz w:val="22"/>
          <w:szCs w:val="22"/>
          <w:lang w:val="en-US"/>
        </w:rPr>
      </w:pPr>
      <w:r w:rsidRPr="008D427D">
        <w:rPr>
          <w:rFonts w:ascii="Calibri" w:hAnsi="Calibri" w:cs="Calibri"/>
          <w:sz w:val="22"/>
          <w:szCs w:val="22"/>
          <w:lang w:val="en-US"/>
        </w:rPr>
        <w:t xml:space="preserve">Experience of team of applicants in research area(s) relevant for the project </w:t>
      </w:r>
    </w:p>
    <w:p w14:paraId="23B09FAA" w14:textId="1DE5F420" w:rsidR="00D114BA" w:rsidRPr="008D427D" w:rsidRDefault="00D114BA" w:rsidP="00D114BA">
      <w:pPr>
        <w:pStyle w:val="berschrift2"/>
        <w:ind w:left="720"/>
        <w:rPr>
          <w:rFonts w:ascii="Calibri" w:hAnsi="Calibri" w:cs="Calibri"/>
          <w:sz w:val="22"/>
          <w:szCs w:val="22"/>
          <w:lang w:val="en-US"/>
        </w:rPr>
      </w:pPr>
      <w:r w:rsidRPr="008D427D">
        <w:rPr>
          <w:rFonts w:ascii="Calibri" w:hAnsi="Calibri" w:cs="Calibri"/>
          <w:sz w:val="22"/>
          <w:szCs w:val="22"/>
          <w:lang w:val="en-US"/>
        </w:rPr>
        <w:t>(≈ 0.5 page)</w:t>
      </w:r>
    </w:p>
    <w:p w14:paraId="49EA0A4F" w14:textId="77777777" w:rsidR="00D114BA" w:rsidRPr="008D427D" w:rsidRDefault="00D114BA" w:rsidP="00D114BA">
      <w:pPr>
        <w:spacing w:line="276" w:lineRule="auto"/>
        <w:rPr>
          <w:rFonts w:ascii="Calibri" w:hAnsi="Calibri" w:cs="Calibri"/>
          <w:sz w:val="22"/>
          <w:szCs w:val="22"/>
          <w:lang w:val="en-US"/>
        </w:rPr>
      </w:pPr>
    </w:p>
    <w:p w14:paraId="329A5277" w14:textId="77777777" w:rsidR="00D114BA" w:rsidRPr="008D427D" w:rsidRDefault="00D114BA" w:rsidP="00D114BA">
      <w:pPr>
        <w:spacing w:line="276" w:lineRule="auto"/>
        <w:rPr>
          <w:rFonts w:ascii="Calibri" w:hAnsi="Calibri" w:cs="Calibri"/>
          <w:sz w:val="22"/>
          <w:szCs w:val="22"/>
          <w:lang w:val="en-US"/>
        </w:rPr>
      </w:pPr>
    </w:p>
    <w:p w14:paraId="655A69EF" w14:textId="142E8EAA" w:rsidR="00D114BA" w:rsidRPr="008D427D" w:rsidRDefault="00D114BA" w:rsidP="00D114BA">
      <w:pPr>
        <w:pStyle w:val="berschrift2"/>
        <w:keepLines/>
        <w:numPr>
          <w:ilvl w:val="0"/>
          <w:numId w:val="9"/>
        </w:numPr>
        <w:spacing w:before="40" w:line="240" w:lineRule="auto"/>
        <w:rPr>
          <w:rFonts w:ascii="Calibri" w:hAnsi="Calibri" w:cs="Calibri"/>
          <w:sz w:val="22"/>
          <w:szCs w:val="22"/>
          <w:lang w:val="en-US"/>
        </w:rPr>
      </w:pPr>
      <w:r w:rsidRPr="008D427D">
        <w:rPr>
          <w:rFonts w:ascii="Calibri" w:hAnsi="Calibri" w:cs="Calibri"/>
          <w:sz w:val="22"/>
          <w:szCs w:val="22"/>
          <w:lang w:val="en-US"/>
        </w:rPr>
        <w:t xml:space="preserve">Significance of the project (max. </w:t>
      </w:r>
      <w:r w:rsidR="0005564E">
        <w:rPr>
          <w:rFonts w:ascii="Calibri" w:hAnsi="Calibri" w:cs="Calibri"/>
          <w:sz w:val="22"/>
          <w:szCs w:val="22"/>
          <w:lang w:val="en-US"/>
        </w:rPr>
        <w:t>1</w:t>
      </w:r>
      <w:r w:rsidRPr="008D427D">
        <w:rPr>
          <w:rFonts w:ascii="Calibri" w:hAnsi="Calibri" w:cs="Calibri"/>
          <w:sz w:val="22"/>
          <w:szCs w:val="22"/>
          <w:lang w:val="en-US"/>
        </w:rPr>
        <w:t xml:space="preserve"> page): </w:t>
      </w:r>
    </w:p>
    <w:p w14:paraId="589ED355" w14:textId="77777777" w:rsidR="00D114BA" w:rsidRPr="008D427D" w:rsidRDefault="00D114BA" w:rsidP="008F2131">
      <w:pPr>
        <w:pStyle w:val="berschrift2"/>
        <w:keepLines/>
        <w:numPr>
          <w:ilvl w:val="0"/>
          <w:numId w:val="13"/>
        </w:numPr>
        <w:spacing w:before="40" w:line="240" w:lineRule="auto"/>
        <w:rPr>
          <w:rFonts w:ascii="Calibri" w:hAnsi="Calibri" w:cs="Calibri"/>
          <w:b w:val="0"/>
          <w:bCs w:val="0"/>
          <w:sz w:val="22"/>
          <w:szCs w:val="22"/>
          <w:lang w:val="en-US"/>
        </w:rPr>
      </w:pPr>
      <w:r w:rsidRPr="008D427D">
        <w:rPr>
          <w:rFonts w:ascii="Calibri" w:hAnsi="Calibri" w:cs="Calibri"/>
          <w:b w:val="0"/>
          <w:bCs w:val="0"/>
          <w:sz w:val="22"/>
          <w:szCs w:val="22"/>
          <w:lang w:val="en-US"/>
        </w:rPr>
        <w:t>Expected added value and innovation potential</w:t>
      </w:r>
    </w:p>
    <w:p w14:paraId="601E5817" w14:textId="77777777" w:rsidR="00D114BA" w:rsidRPr="008D427D" w:rsidRDefault="00D114BA" w:rsidP="008F2131">
      <w:pPr>
        <w:pStyle w:val="berschrift2"/>
        <w:keepLines/>
        <w:numPr>
          <w:ilvl w:val="0"/>
          <w:numId w:val="13"/>
        </w:numPr>
        <w:spacing w:before="40" w:line="240" w:lineRule="auto"/>
        <w:rPr>
          <w:rFonts w:ascii="Calibri" w:hAnsi="Calibri" w:cs="Calibri"/>
          <w:b w:val="0"/>
          <w:bCs w:val="0"/>
          <w:sz w:val="22"/>
          <w:szCs w:val="22"/>
          <w:lang w:val="en-US"/>
        </w:rPr>
      </w:pPr>
      <w:r w:rsidRPr="008D427D">
        <w:rPr>
          <w:rFonts w:ascii="Calibri" w:hAnsi="Calibri" w:cs="Calibri"/>
          <w:b w:val="0"/>
          <w:bCs w:val="0"/>
          <w:sz w:val="22"/>
          <w:szCs w:val="22"/>
          <w:lang w:val="en-US"/>
        </w:rPr>
        <w:t>clinical relevance gained through interdisciplinary cooperation</w:t>
      </w:r>
    </w:p>
    <w:p w14:paraId="07265FFF" w14:textId="6D437B49" w:rsidR="00D114BA" w:rsidRPr="008D427D" w:rsidRDefault="00D114BA" w:rsidP="008F2131">
      <w:pPr>
        <w:pStyle w:val="berschrift2"/>
        <w:keepLines/>
        <w:numPr>
          <w:ilvl w:val="0"/>
          <w:numId w:val="13"/>
        </w:numPr>
        <w:spacing w:before="40" w:line="240" w:lineRule="auto"/>
        <w:rPr>
          <w:rFonts w:ascii="Calibri" w:hAnsi="Calibri" w:cs="Calibri"/>
          <w:b w:val="0"/>
          <w:bCs w:val="0"/>
          <w:sz w:val="22"/>
          <w:szCs w:val="22"/>
          <w:lang w:val="en-US"/>
        </w:rPr>
      </w:pPr>
      <w:r w:rsidRPr="008D427D">
        <w:rPr>
          <w:rFonts w:ascii="Calibri" w:hAnsi="Calibri" w:cs="Calibri"/>
          <w:b w:val="0"/>
          <w:bCs w:val="0"/>
          <w:sz w:val="22"/>
          <w:szCs w:val="22"/>
          <w:lang w:val="en-US"/>
        </w:rPr>
        <w:t>Value for biomedical research site Z</w:t>
      </w:r>
      <w:r w:rsidR="007A486D">
        <w:rPr>
          <w:rFonts w:ascii="Calibri" w:hAnsi="Calibri" w:cs="Calibri"/>
          <w:b w:val="0"/>
          <w:bCs w:val="0"/>
          <w:sz w:val="22"/>
          <w:szCs w:val="22"/>
          <w:lang w:val="en-US"/>
        </w:rPr>
        <w:t>u</w:t>
      </w:r>
      <w:r w:rsidRPr="008D427D">
        <w:rPr>
          <w:rFonts w:ascii="Calibri" w:hAnsi="Calibri" w:cs="Calibri"/>
          <w:b w:val="0"/>
          <w:bCs w:val="0"/>
          <w:sz w:val="22"/>
          <w:szCs w:val="22"/>
          <w:lang w:val="en-US"/>
        </w:rPr>
        <w:t xml:space="preserve">rich / competitive position </w:t>
      </w:r>
    </w:p>
    <w:p w14:paraId="663D73DB" w14:textId="77777777" w:rsidR="00D114BA" w:rsidRPr="008D427D" w:rsidRDefault="00D114BA" w:rsidP="00D114BA">
      <w:pPr>
        <w:spacing w:line="276" w:lineRule="auto"/>
        <w:rPr>
          <w:rFonts w:ascii="Calibri" w:hAnsi="Calibri" w:cs="Calibri"/>
          <w:sz w:val="22"/>
          <w:szCs w:val="22"/>
          <w:lang w:val="en-US"/>
        </w:rPr>
      </w:pPr>
    </w:p>
    <w:p w14:paraId="21D6CDFB" w14:textId="77777777" w:rsidR="00D114BA" w:rsidRPr="008D427D" w:rsidRDefault="00D114BA" w:rsidP="00D114BA">
      <w:pPr>
        <w:spacing w:line="276" w:lineRule="auto"/>
        <w:rPr>
          <w:rFonts w:ascii="Calibri" w:hAnsi="Calibri" w:cs="Calibri"/>
          <w:sz w:val="22"/>
          <w:szCs w:val="22"/>
          <w:lang w:val="en-US"/>
        </w:rPr>
      </w:pPr>
    </w:p>
    <w:p w14:paraId="292AB6A0" w14:textId="77777777" w:rsidR="00D114BA" w:rsidRPr="008D427D" w:rsidRDefault="00D114BA" w:rsidP="00D114BA">
      <w:pPr>
        <w:spacing w:line="276" w:lineRule="auto"/>
        <w:rPr>
          <w:rFonts w:ascii="Calibri" w:hAnsi="Calibri" w:cs="Calibri"/>
          <w:sz w:val="22"/>
          <w:szCs w:val="22"/>
          <w:lang w:val="en-US"/>
        </w:rPr>
      </w:pPr>
    </w:p>
    <w:bookmarkEnd w:id="0"/>
    <w:p w14:paraId="0C46BB15" w14:textId="77777777" w:rsidR="008D427D" w:rsidRPr="008D427D" w:rsidRDefault="00D114BA" w:rsidP="00D114BA">
      <w:pPr>
        <w:pStyle w:val="berschrift1"/>
        <w:rPr>
          <w:rFonts w:ascii="Calibri" w:hAnsi="Calibri" w:cs="Calibri"/>
          <w:sz w:val="28"/>
          <w:szCs w:val="28"/>
          <w:lang w:val="en-US"/>
        </w:rPr>
      </w:pPr>
      <w:r w:rsidRPr="008D427D">
        <w:rPr>
          <w:rFonts w:ascii="Calibri" w:hAnsi="Calibri" w:cs="Calibri"/>
          <w:sz w:val="28"/>
          <w:szCs w:val="28"/>
          <w:lang w:val="en-US"/>
        </w:rPr>
        <w:t xml:space="preserve">III. References </w:t>
      </w:r>
    </w:p>
    <w:p w14:paraId="33BD731A" w14:textId="77777777" w:rsidR="008D427D" w:rsidRPr="008D427D" w:rsidRDefault="008D427D" w:rsidP="00D114BA">
      <w:pPr>
        <w:pStyle w:val="berschrift1"/>
        <w:rPr>
          <w:rFonts w:ascii="Calibri" w:hAnsi="Calibri" w:cs="Calibri"/>
          <w:b w:val="0"/>
          <w:bCs w:val="0"/>
          <w:sz w:val="22"/>
          <w:szCs w:val="22"/>
          <w:lang w:val="en-US"/>
        </w:rPr>
      </w:pPr>
    </w:p>
    <w:p w14:paraId="66ACDD48" w14:textId="141A71B9" w:rsidR="00D114BA" w:rsidRPr="008D427D" w:rsidRDefault="00D114BA" w:rsidP="00D114BA">
      <w:pPr>
        <w:pStyle w:val="berschrift1"/>
        <w:rPr>
          <w:rFonts w:ascii="Calibri" w:hAnsi="Calibri" w:cs="Calibri"/>
          <w:sz w:val="22"/>
          <w:szCs w:val="22"/>
          <w:lang w:val="en-US"/>
        </w:rPr>
      </w:pPr>
      <w:r w:rsidRPr="008D427D">
        <w:rPr>
          <w:rFonts w:ascii="Calibri" w:hAnsi="Calibri" w:cs="Calibri"/>
          <w:b w:val="0"/>
          <w:bCs w:val="0"/>
          <w:sz w:val="22"/>
          <w:szCs w:val="22"/>
          <w:lang w:val="en-US"/>
        </w:rPr>
        <w:t xml:space="preserve">Reference list not included in </w:t>
      </w:r>
      <w:r w:rsidR="0005564E">
        <w:rPr>
          <w:rFonts w:ascii="Calibri" w:hAnsi="Calibri" w:cs="Calibri"/>
          <w:b w:val="0"/>
          <w:bCs w:val="0"/>
          <w:sz w:val="22"/>
          <w:szCs w:val="22"/>
          <w:lang w:val="en-US"/>
        </w:rPr>
        <w:t>4</w:t>
      </w:r>
      <w:r w:rsidRPr="008D427D">
        <w:rPr>
          <w:rFonts w:ascii="Calibri" w:hAnsi="Calibri" w:cs="Calibri"/>
          <w:b w:val="0"/>
          <w:bCs w:val="0"/>
          <w:sz w:val="22"/>
          <w:szCs w:val="22"/>
          <w:lang w:val="en-US"/>
        </w:rPr>
        <w:t xml:space="preserve"> pages for project </w:t>
      </w:r>
      <w:r w:rsidR="0005564E" w:rsidRPr="008D427D">
        <w:rPr>
          <w:rFonts w:ascii="Calibri" w:hAnsi="Calibri" w:cs="Calibri"/>
          <w:b w:val="0"/>
          <w:bCs w:val="0"/>
          <w:sz w:val="22"/>
          <w:szCs w:val="22"/>
          <w:lang w:val="en-US"/>
        </w:rPr>
        <w:t>description.</w:t>
      </w:r>
    </w:p>
    <w:p w14:paraId="10B20619" w14:textId="77777777" w:rsidR="00D114BA" w:rsidRPr="008D427D" w:rsidRDefault="00D114BA" w:rsidP="00D114BA">
      <w:pPr>
        <w:spacing w:line="276" w:lineRule="auto"/>
        <w:rPr>
          <w:rFonts w:ascii="Calibri" w:hAnsi="Calibri" w:cs="Calibri"/>
          <w:i/>
          <w:iCs/>
          <w:color w:val="808080" w:themeColor="background1" w:themeShade="80"/>
          <w:sz w:val="22"/>
          <w:szCs w:val="22"/>
          <w:lang w:val="en-US"/>
        </w:rPr>
      </w:pPr>
    </w:p>
    <w:p w14:paraId="18A0B8FD" w14:textId="77777777" w:rsidR="00D114BA" w:rsidRPr="008D427D" w:rsidRDefault="00D114BA" w:rsidP="00D114BA">
      <w:pPr>
        <w:rPr>
          <w:rFonts w:ascii="Calibri" w:hAnsi="Calibri" w:cs="Calibri"/>
          <w:sz w:val="22"/>
          <w:szCs w:val="22"/>
          <w:lang w:val="en-US"/>
        </w:rPr>
      </w:pPr>
    </w:p>
    <w:p w14:paraId="45D80882" w14:textId="77777777" w:rsidR="00D114BA" w:rsidRPr="008D427D" w:rsidRDefault="00D114BA" w:rsidP="00D114BA">
      <w:pPr>
        <w:rPr>
          <w:rFonts w:ascii="Calibri" w:hAnsi="Calibri" w:cs="Calibri"/>
          <w:sz w:val="22"/>
          <w:szCs w:val="22"/>
          <w:lang w:val="en-US"/>
        </w:rPr>
      </w:pPr>
    </w:p>
    <w:p w14:paraId="0674150B" w14:textId="66B11BCD" w:rsidR="0005564E" w:rsidRDefault="00D114BA" w:rsidP="00D114BA">
      <w:pPr>
        <w:pStyle w:val="berschrift1"/>
        <w:rPr>
          <w:rFonts w:ascii="Calibri" w:eastAsiaTheme="minorHAnsi" w:hAnsi="Calibri" w:cs="Calibri"/>
          <w:sz w:val="28"/>
          <w:szCs w:val="28"/>
          <w:lang w:val="en-US"/>
        </w:rPr>
      </w:pPr>
      <w:r w:rsidRPr="008D427D">
        <w:rPr>
          <w:rFonts w:ascii="Calibri" w:eastAsiaTheme="minorHAnsi" w:hAnsi="Calibri" w:cs="Calibri"/>
          <w:sz w:val="28"/>
          <w:szCs w:val="28"/>
          <w:lang w:val="en-US"/>
        </w:rPr>
        <w:t xml:space="preserve">IV. </w:t>
      </w:r>
      <w:r w:rsidR="0005564E">
        <w:rPr>
          <w:rFonts w:ascii="Calibri" w:eastAsiaTheme="minorHAnsi" w:hAnsi="Calibri" w:cs="Calibri"/>
          <w:sz w:val="28"/>
          <w:szCs w:val="28"/>
          <w:lang w:val="en-US"/>
        </w:rPr>
        <w:t>Annexes</w:t>
      </w:r>
    </w:p>
    <w:p w14:paraId="7F2291C8" w14:textId="77777777" w:rsidR="0005564E" w:rsidRDefault="0005564E" w:rsidP="00D114BA">
      <w:pPr>
        <w:pStyle w:val="berschrift1"/>
        <w:rPr>
          <w:rFonts w:ascii="Calibri" w:eastAsiaTheme="minorHAnsi" w:hAnsi="Calibri" w:cs="Calibri"/>
          <w:sz w:val="28"/>
          <w:szCs w:val="28"/>
          <w:lang w:val="en-US"/>
        </w:rPr>
      </w:pPr>
    </w:p>
    <w:p w14:paraId="0BCB3880" w14:textId="2E57F36E" w:rsidR="00D114BA" w:rsidRDefault="00D114BA" w:rsidP="0005564E">
      <w:pPr>
        <w:pStyle w:val="berschrift1"/>
        <w:numPr>
          <w:ilvl w:val="0"/>
          <w:numId w:val="16"/>
        </w:numPr>
        <w:rPr>
          <w:rFonts w:ascii="Calibri" w:eastAsiaTheme="minorHAnsi" w:hAnsi="Calibri" w:cs="Calibri"/>
          <w:sz w:val="22"/>
          <w:szCs w:val="22"/>
          <w:lang w:val="en-US"/>
        </w:rPr>
      </w:pPr>
      <w:r w:rsidRPr="0005564E">
        <w:rPr>
          <w:rFonts w:ascii="Calibri" w:eastAsiaTheme="minorHAnsi" w:hAnsi="Calibri" w:cs="Calibri"/>
          <w:sz w:val="22"/>
          <w:szCs w:val="22"/>
          <w:lang w:val="en-US"/>
        </w:rPr>
        <w:t>Budget estimate</w:t>
      </w:r>
    </w:p>
    <w:p w14:paraId="4264D0E4" w14:textId="77777777" w:rsidR="00D114BA" w:rsidRPr="008D427D" w:rsidRDefault="00D114BA" w:rsidP="00D114BA">
      <w:pPr>
        <w:rPr>
          <w:rFonts w:ascii="Calibri" w:hAnsi="Calibri" w:cs="Calibri"/>
          <w:sz w:val="22"/>
          <w:szCs w:val="22"/>
          <w:lang w:val="en-US"/>
        </w:rPr>
      </w:pPr>
      <w:r w:rsidRPr="008D427D">
        <w:rPr>
          <w:rFonts w:ascii="Calibri" w:hAnsi="Calibri" w:cs="Calibri"/>
          <w:sz w:val="22"/>
          <w:szCs w:val="22"/>
          <w:lang w:val="en-US"/>
        </w:rPr>
        <w:t>Budget estimates should be given on the following categories:</w:t>
      </w:r>
    </w:p>
    <w:p w14:paraId="351FAF12" w14:textId="77777777" w:rsidR="00D114BA" w:rsidRPr="008D427D" w:rsidRDefault="00D114BA" w:rsidP="008F2131">
      <w:pPr>
        <w:pStyle w:val="berschrift2"/>
        <w:keepLines/>
        <w:numPr>
          <w:ilvl w:val="0"/>
          <w:numId w:val="13"/>
        </w:numPr>
        <w:spacing w:before="40" w:line="240" w:lineRule="auto"/>
        <w:rPr>
          <w:rFonts w:ascii="Calibri" w:hAnsi="Calibri" w:cs="Calibri"/>
          <w:b w:val="0"/>
          <w:bCs w:val="0"/>
          <w:sz w:val="22"/>
          <w:szCs w:val="22"/>
          <w:lang w:val="en-US"/>
        </w:rPr>
      </w:pPr>
      <w:r w:rsidRPr="008D427D">
        <w:rPr>
          <w:rFonts w:ascii="Calibri" w:hAnsi="Calibri" w:cs="Calibri"/>
          <w:b w:val="0"/>
          <w:bCs w:val="0"/>
          <w:sz w:val="22"/>
          <w:szCs w:val="22"/>
          <w:lang w:val="en-US"/>
        </w:rPr>
        <w:t>Personnel</w:t>
      </w:r>
    </w:p>
    <w:p w14:paraId="1B8C0874" w14:textId="77777777" w:rsidR="00D114BA" w:rsidRPr="008D427D" w:rsidRDefault="00D114BA" w:rsidP="008F2131">
      <w:pPr>
        <w:pStyle w:val="berschrift2"/>
        <w:keepLines/>
        <w:numPr>
          <w:ilvl w:val="0"/>
          <w:numId w:val="13"/>
        </w:numPr>
        <w:spacing w:before="40" w:line="240" w:lineRule="auto"/>
        <w:rPr>
          <w:rFonts w:ascii="Calibri" w:hAnsi="Calibri" w:cs="Calibri"/>
          <w:b w:val="0"/>
          <w:bCs w:val="0"/>
          <w:sz w:val="22"/>
          <w:szCs w:val="22"/>
          <w:lang w:val="en-US"/>
        </w:rPr>
      </w:pPr>
      <w:r w:rsidRPr="008D427D">
        <w:rPr>
          <w:rFonts w:ascii="Calibri" w:hAnsi="Calibri" w:cs="Calibri"/>
          <w:b w:val="0"/>
          <w:bCs w:val="0"/>
          <w:sz w:val="22"/>
          <w:szCs w:val="22"/>
          <w:lang w:val="en-US"/>
        </w:rPr>
        <w:t>Consumables</w:t>
      </w:r>
    </w:p>
    <w:p w14:paraId="662D057B" w14:textId="77777777" w:rsidR="00D114BA" w:rsidRPr="008D427D" w:rsidRDefault="00D114BA" w:rsidP="008F2131">
      <w:pPr>
        <w:pStyle w:val="berschrift2"/>
        <w:keepLines/>
        <w:numPr>
          <w:ilvl w:val="0"/>
          <w:numId w:val="13"/>
        </w:numPr>
        <w:spacing w:before="40" w:line="240" w:lineRule="auto"/>
        <w:rPr>
          <w:rFonts w:ascii="Calibri" w:hAnsi="Calibri" w:cs="Calibri"/>
          <w:b w:val="0"/>
          <w:bCs w:val="0"/>
          <w:sz w:val="22"/>
          <w:szCs w:val="22"/>
          <w:lang w:val="en-US"/>
        </w:rPr>
      </w:pPr>
      <w:r w:rsidRPr="008D427D">
        <w:rPr>
          <w:rFonts w:ascii="Calibri" w:hAnsi="Calibri" w:cs="Calibri"/>
          <w:b w:val="0"/>
          <w:bCs w:val="0"/>
          <w:sz w:val="22"/>
          <w:szCs w:val="22"/>
          <w:lang w:val="en-US"/>
        </w:rPr>
        <w:t>Costs of enduring value (equipment &lt;5000 CHF/item)</w:t>
      </w:r>
    </w:p>
    <w:p w14:paraId="5028C273" w14:textId="1ECA55D0" w:rsidR="00D114BA" w:rsidRPr="008D427D" w:rsidRDefault="00D114BA" w:rsidP="008F2131">
      <w:pPr>
        <w:pStyle w:val="berschrift2"/>
        <w:keepLines/>
        <w:numPr>
          <w:ilvl w:val="0"/>
          <w:numId w:val="13"/>
        </w:numPr>
        <w:spacing w:before="40" w:line="240" w:lineRule="auto"/>
        <w:rPr>
          <w:rFonts w:ascii="Calibri" w:hAnsi="Calibri" w:cs="Calibri"/>
          <w:b w:val="0"/>
          <w:bCs w:val="0"/>
          <w:sz w:val="22"/>
          <w:szCs w:val="22"/>
          <w:lang w:val="en-US"/>
        </w:rPr>
      </w:pPr>
      <w:r w:rsidRPr="008D427D">
        <w:rPr>
          <w:rFonts w:ascii="Calibri" w:hAnsi="Calibri" w:cs="Calibri"/>
          <w:b w:val="0"/>
          <w:bCs w:val="0"/>
          <w:sz w:val="22"/>
          <w:szCs w:val="22"/>
          <w:lang w:val="en-US"/>
        </w:rPr>
        <w:t>Other direct costs (travel, collaborations, services; need)</w:t>
      </w:r>
    </w:p>
    <w:p w14:paraId="46B884FA" w14:textId="77777777" w:rsidR="00D114BA" w:rsidRPr="008D427D" w:rsidRDefault="00D114BA" w:rsidP="00D114BA">
      <w:pPr>
        <w:spacing w:line="276" w:lineRule="auto"/>
        <w:rPr>
          <w:rFonts w:ascii="Calibri" w:hAnsi="Calibri" w:cs="Calibri"/>
          <w:sz w:val="22"/>
          <w:szCs w:val="22"/>
          <w:lang w:val="en-US"/>
        </w:rPr>
      </w:pPr>
    </w:p>
    <w:p w14:paraId="0452AA4C" w14:textId="27A900EB" w:rsidR="00D114BA" w:rsidRPr="0005564E" w:rsidRDefault="00D114BA" w:rsidP="0005564E">
      <w:pPr>
        <w:pStyle w:val="Listenabsatz"/>
        <w:numPr>
          <w:ilvl w:val="0"/>
          <w:numId w:val="16"/>
        </w:numPr>
        <w:spacing w:line="276" w:lineRule="auto"/>
        <w:rPr>
          <w:rFonts w:ascii="Calibri" w:hAnsi="Calibri" w:cs="Calibri"/>
          <w:b/>
          <w:bCs/>
          <w:sz w:val="22"/>
          <w:szCs w:val="22"/>
          <w:lang w:val="en-US"/>
        </w:rPr>
      </w:pPr>
      <w:r w:rsidRPr="0005564E">
        <w:rPr>
          <w:rFonts w:ascii="Calibri" w:hAnsi="Calibri" w:cs="Calibri"/>
          <w:b/>
          <w:bCs/>
          <w:sz w:val="22"/>
          <w:szCs w:val="22"/>
          <w:lang w:val="en-US"/>
        </w:rPr>
        <w:t>Applicants CV and publication list</w:t>
      </w:r>
    </w:p>
    <w:p w14:paraId="785EC55E" w14:textId="2FD7359B" w:rsidR="00D114BA" w:rsidRDefault="00D114BA" w:rsidP="0005564E">
      <w:pPr>
        <w:spacing w:line="276" w:lineRule="auto"/>
        <w:rPr>
          <w:rFonts w:ascii="Calibri" w:hAnsi="Calibri" w:cs="Calibri"/>
          <w:sz w:val="22"/>
          <w:szCs w:val="22"/>
          <w:lang w:val="en-US"/>
        </w:rPr>
      </w:pPr>
      <w:r w:rsidRPr="0005564E">
        <w:rPr>
          <w:rFonts w:ascii="Calibri" w:hAnsi="Calibri" w:cs="Calibri"/>
          <w:sz w:val="22"/>
          <w:szCs w:val="22"/>
          <w:lang w:val="en-US"/>
        </w:rPr>
        <w:t xml:space="preserve">CVs and publication list of the persons involved (2 pages per person, 1 page CV + 1 page with </w:t>
      </w:r>
      <w:r w:rsidR="007A486D" w:rsidRPr="0005564E">
        <w:rPr>
          <w:rFonts w:ascii="Calibri" w:hAnsi="Calibri" w:cs="Calibri"/>
          <w:sz w:val="22"/>
          <w:szCs w:val="22"/>
          <w:lang w:val="en-US"/>
        </w:rPr>
        <w:br/>
      </w:r>
      <w:r w:rsidRPr="0005564E">
        <w:rPr>
          <w:rFonts w:ascii="Calibri" w:hAnsi="Calibri" w:cs="Calibri"/>
          <w:sz w:val="22"/>
          <w:szCs w:val="22"/>
          <w:lang w:val="en-US"/>
        </w:rPr>
        <w:t>5 most important publications of the last 10 years and a URL to a complete publication list (ORCID, Scholar, Scopus, ZORA, etc.)</w:t>
      </w:r>
      <w:r w:rsidR="0005564E">
        <w:rPr>
          <w:rFonts w:ascii="Calibri" w:hAnsi="Calibri" w:cs="Calibri"/>
          <w:sz w:val="22"/>
          <w:szCs w:val="22"/>
          <w:lang w:val="en-US"/>
        </w:rPr>
        <w:t>.</w:t>
      </w:r>
    </w:p>
    <w:p w14:paraId="4DA456F8" w14:textId="77777777" w:rsidR="0005564E" w:rsidRDefault="0005564E" w:rsidP="0005564E">
      <w:pPr>
        <w:spacing w:line="276" w:lineRule="auto"/>
        <w:rPr>
          <w:rFonts w:ascii="Calibri" w:hAnsi="Calibri" w:cs="Calibri"/>
          <w:sz w:val="22"/>
          <w:szCs w:val="22"/>
          <w:lang w:val="en-US"/>
        </w:rPr>
      </w:pPr>
    </w:p>
    <w:p w14:paraId="5E58A837" w14:textId="3F1FB5D1" w:rsidR="0005564E" w:rsidRDefault="0005564E" w:rsidP="0005564E">
      <w:pPr>
        <w:pStyle w:val="Listenabsatz"/>
        <w:numPr>
          <w:ilvl w:val="0"/>
          <w:numId w:val="16"/>
        </w:numPr>
        <w:spacing w:line="276" w:lineRule="auto"/>
        <w:rPr>
          <w:rFonts w:ascii="Calibri" w:hAnsi="Calibri" w:cs="Calibri"/>
          <w:b/>
          <w:bCs/>
          <w:sz w:val="22"/>
          <w:szCs w:val="22"/>
          <w:lang w:val="en-US"/>
        </w:rPr>
      </w:pPr>
      <w:r w:rsidRPr="0005564E">
        <w:rPr>
          <w:rFonts w:ascii="Calibri" w:hAnsi="Calibri" w:cs="Calibri"/>
          <w:b/>
          <w:bCs/>
          <w:sz w:val="22"/>
          <w:szCs w:val="22"/>
          <w:lang w:val="en-US"/>
        </w:rPr>
        <w:t>External reviewers</w:t>
      </w:r>
    </w:p>
    <w:p w14:paraId="1F3AFC43" w14:textId="66F49120" w:rsidR="0005564E" w:rsidRPr="0005564E" w:rsidRDefault="0005564E" w:rsidP="0005564E">
      <w:pPr>
        <w:spacing w:line="276" w:lineRule="auto"/>
        <w:rPr>
          <w:rFonts w:ascii="Calibri" w:hAnsi="Calibri" w:cs="Calibri"/>
          <w:b/>
          <w:bCs/>
          <w:sz w:val="22"/>
          <w:szCs w:val="22"/>
          <w:lang w:val="en-US"/>
        </w:rPr>
      </w:pPr>
      <w:r w:rsidRPr="0005564E">
        <w:rPr>
          <w:lang w:val="en-US"/>
        </w:rPr>
        <w:t>Suggestions for at least five external reviewers</w:t>
      </w:r>
      <w:r>
        <w:rPr>
          <w:lang w:val="en-US"/>
        </w:rPr>
        <w:t xml:space="preserve"> who might be contacted for a full proposal.</w:t>
      </w:r>
    </w:p>
    <w:p w14:paraId="66C69418" w14:textId="77777777" w:rsidR="00D114BA" w:rsidRPr="008D427D" w:rsidRDefault="00D114BA" w:rsidP="00D114BA">
      <w:pPr>
        <w:spacing w:line="276" w:lineRule="auto"/>
        <w:rPr>
          <w:rFonts w:ascii="Calibri" w:hAnsi="Calibri" w:cs="Calibri"/>
          <w:sz w:val="22"/>
          <w:szCs w:val="22"/>
          <w:lang w:val="en-US"/>
        </w:rPr>
      </w:pPr>
    </w:p>
    <w:sectPr w:rsidR="00D114BA" w:rsidRPr="008D427D" w:rsidSect="008D427D">
      <w:headerReference w:type="default" r:id="rId12"/>
      <w:headerReference w:type="first" r:id="rId13"/>
      <w:footerReference w:type="first" r:id="rId14"/>
      <w:pgSz w:w="11906" w:h="16838" w:code="9"/>
      <w:pgMar w:top="1418" w:right="1134" w:bottom="993" w:left="1418" w:header="567" w:footer="21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69860" w14:textId="77777777" w:rsidR="004B22AC" w:rsidRDefault="004B22AC">
      <w:r>
        <w:separator/>
      </w:r>
    </w:p>
  </w:endnote>
  <w:endnote w:type="continuationSeparator" w:id="0">
    <w:p w14:paraId="0728F159" w14:textId="77777777" w:rsidR="004B22AC" w:rsidRDefault="004B2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B771D" w14:textId="72E28334" w:rsidR="008D427D" w:rsidRDefault="008D427D" w:rsidP="008D427D">
    <w:pPr>
      <w:pStyle w:val="Fuzeile"/>
      <w:jc w:val="center"/>
    </w:pPr>
    <w:r>
      <w:t xml:space="preserve">Page </w:t>
    </w:r>
    <w:sdt>
      <w:sdtPr>
        <w:id w:val="569009480"/>
        <w:docPartObj>
          <w:docPartGallery w:val="Page Numbers (Bottom of Page)"/>
          <w:docPartUnique/>
        </w:docPartObj>
      </w:sdtPr>
      <w:sdtEndPr/>
      <w:sdtContent>
        <w:r>
          <w:fldChar w:fldCharType="begin"/>
        </w:r>
        <w:r>
          <w:instrText>PAGE   \* MERGEFORMAT</w:instrText>
        </w:r>
        <w:r>
          <w:fldChar w:fldCharType="separate"/>
        </w:r>
        <w:r w:rsidR="000B6DC9">
          <w:rPr>
            <w:noProof/>
          </w:rPr>
          <w:t>3</w:t>
        </w:r>
        <w:r>
          <w:fldChar w:fldCharType="end"/>
        </w:r>
        <w:r>
          <w:t xml:space="preserve"> </w:t>
        </w:r>
        <w:proofErr w:type="spellStart"/>
        <w:r>
          <w:t>of</w:t>
        </w:r>
        <w:proofErr w:type="spellEnd"/>
        <w:r>
          <w:t xml:space="preserve"> 5</w:t>
        </w:r>
      </w:sdtContent>
    </w:sdt>
  </w:p>
  <w:p w14:paraId="4BB2F50B" w14:textId="4A87164C" w:rsidR="00D114BA" w:rsidRPr="008D427D" w:rsidRDefault="00D114BA" w:rsidP="008D42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4066" w14:textId="65C44D09" w:rsidR="008F2131" w:rsidRDefault="00BD6B6C" w:rsidP="008F2131">
    <w:pPr>
      <w:pStyle w:val="Fuzeile"/>
    </w:pPr>
    <w:r>
      <w:rPr>
        <w:noProof/>
        <w:lang w:val="en-US" w:eastAsia="en-US"/>
      </w:rPr>
      <w:drawing>
        <wp:anchor distT="0" distB="0" distL="114300" distR="114300" simplePos="0" relativeHeight="251680768" behindDoc="1" locked="0" layoutInCell="1" allowOverlap="1" wp14:anchorId="36CC3061" wp14:editId="500AC05C">
          <wp:simplePos x="0" y="0"/>
          <wp:positionH relativeFrom="margin">
            <wp:posOffset>-142875</wp:posOffset>
          </wp:positionH>
          <wp:positionV relativeFrom="paragraph">
            <wp:posOffset>24765</wp:posOffset>
          </wp:positionV>
          <wp:extent cx="6189345" cy="332105"/>
          <wp:effectExtent l="0" t="0" r="1905" b="0"/>
          <wp:wrapTight wrapText="bothSides">
            <wp:wrapPolygon edited="0">
              <wp:start x="3191" y="0"/>
              <wp:lineTo x="0" y="0"/>
              <wp:lineTo x="0" y="19824"/>
              <wp:lineTo x="18681" y="19824"/>
              <wp:lineTo x="21540" y="16107"/>
              <wp:lineTo x="21540" y="0"/>
              <wp:lineTo x="18881" y="0"/>
              <wp:lineTo x="3191"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6189345" cy="3321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0242" w14:textId="45A6BB24" w:rsidR="008D427D" w:rsidRDefault="008D427D">
    <w:pPr>
      <w:pStyle w:val="Fuzeile"/>
      <w:jc w:val="center"/>
    </w:pPr>
    <w:r>
      <w:t xml:space="preserve">Page </w:t>
    </w:r>
    <w:sdt>
      <w:sdtPr>
        <w:id w:val="552358681"/>
        <w:docPartObj>
          <w:docPartGallery w:val="Page Numbers (Bottom of Page)"/>
          <w:docPartUnique/>
        </w:docPartObj>
      </w:sdtPr>
      <w:sdtEndPr/>
      <w:sdtContent>
        <w:r>
          <w:fldChar w:fldCharType="begin"/>
        </w:r>
        <w:r>
          <w:instrText>PAGE   \* MERGEFORMAT</w:instrText>
        </w:r>
        <w:r>
          <w:fldChar w:fldCharType="separate"/>
        </w:r>
        <w:r w:rsidR="000B6DC9" w:rsidRPr="000B6DC9">
          <w:rPr>
            <w:noProof/>
            <w:lang w:val="de-DE"/>
          </w:rPr>
          <w:t>2</w:t>
        </w:r>
        <w:r>
          <w:fldChar w:fldCharType="end"/>
        </w:r>
        <w:r>
          <w:t xml:space="preserve"> </w:t>
        </w:r>
        <w:proofErr w:type="spellStart"/>
        <w:r>
          <w:t>of</w:t>
        </w:r>
        <w:proofErr w:type="spellEnd"/>
        <w:r>
          <w:t xml:space="preserve"> 5</w:t>
        </w:r>
      </w:sdtContent>
    </w:sdt>
  </w:p>
  <w:p w14:paraId="0A4C4B97" w14:textId="3E2AE184" w:rsidR="00643FAB" w:rsidRPr="00A132E7" w:rsidRDefault="00643FAB" w:rsidP="002E3CB1">
    <w:pPr>
      <w:pStyle w:val="Fuzeile"/>
      <w:tabs>
        <w:tab w:val="clear" w:pos="4536"/>
        <w:tab w:val="clear" w:pos="9072"/>
        <w:tab w:val="left" w:pos="7509"/>
      </w:tabs>
      <w:spacing w:before="240"/>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3FCE4" w14:textId="77777777" w:rsidR="004B22AC" w:rsidRDefault="004B22AC">
      <w:r>
        <w:separator/>
      </w:r>
    </w:p>
  </w:footnote>
  <w:footnote w:type="continuationSeparator" w:id="0">
    <w:p w14:paraId="6A16F6AB" w14:textId="77777777" w:rsidR="004B22AC" w:rsidRDefault="004B2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21A4" w14:textId="77777777" w:rsidR="00D114BA" w:rsidRDefault="00D114BA" w:rsidP="00457428">
    <w:pPr>
      <w:pStyle w:val="Kopfzeile"/>
      <w:tabs>
        <w:tab w:val="left" w:pos="1723"/>
      </w:tabs>
      <w:jc w:val="right"/>
    </w:pPr>
    <w:r>
      <w:rPr>
        <w:noProof/>
        <w:lang w:val="en-US" w:eastAsia="en-US"/>
      </w:rPr>
      <w:drawing>
        <wp:anchor distT="0" distB="0" distL="114300" distR="114300" simplePos="0" relativeHeight="251677696" behindDoc="1" locked="0" layoutInCell="1" allowOverlap="1" wp14:anchorId="71662FA0" wp14:editId="783DFC2A">
          <wp:simplePos x="0" y="0"/>
          <wp:positionH relativeFrom="column">
            <wp:posOffset>4210050</wp:posOffset>
          </wp:positionH>
          <wp:positionV relativeFrom="paragraph">
            <wp:posOffset>-88265</wp:posOffset>
          </wp:positionV>
          <wp:extent cx="1621060" cy="752338"/>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621060" cy="75233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0A968" w14:textId="77777777" w:rsidR="008F2131" w:rsidRDefault="008F2131" w:rsidP="008F2131">
    <w:pPr>
      <w:pStyle w:val="Kopfzeile"/>
      <w:tabs>
        <w:tab w:val="clear" w:pos="4536"/>
      </w:tabs>
      <w:ind w:hanging="1985"/>
    </w:pPr>
    <w:r>
      <w:rPr>
        <w:noProof/>
        <w:lang w:val="en-US" w:eastAsia="en-US"/>
      </w:rPr>
      <mc:AlternateContent>
        <mc:Choice Requires="wps">
          <w:drawing>
            <wp:anchor distT="0" distB="0" distL="114300" distR="114300" simplePos="0" relativeHeight="251679744" behindDoc="0" locked="0" layoutInCell="1" allowOverlap="1" wp14:anchorId="686FD9F0" wp14:editId="2608C041">
              <wp:simplePos x="0" y="0"/>
              <wp:positionH relativeFrom="column">
                <wp:posOffset>-1062355</wp:posOffset>
              </wp:positionH>
              <wp:positionV relativeFrom="paragraph">
                <wp:posOffset>871855</wp:posOffset>
              </wp:positionV>
              <wp:extent cx="6850380" cy="0"/>
              <wp:effectExtent l="0" t="0" r="0" b="0"/>
              <wp:wrapNone/>
              <wp:docPr id="15" name="Gerader Verbinder 15"/>
              <wp:cNvGraphicFramePr/>
              <a:graphic xmlns:a="http://schemas.openxmlformats.org/drawingml/2006/main">
                <a:graphicData uri="http://schemas.microsoft.com/office/word/2010/wordprocessingShape">
                  <wps:wsp>
                    <wps:cNvCnPr/>
                    <wps:spPr>
                      <a:xfrm>
                        <a:off x="0" y="0"/>
                        <a:ext cx="6850380" cy="0"/>
                      </a:xfrm>
                      <a:prstGeom prst="line">
                        <a:avLst/>
                      </a:prstGeom>
                      <a:ln w="19050">
                        <a:solidFill>
                          <a:srgbClr val="006EB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E56502" id="Gerader Verbinder 1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65pt,68.65pt" to="455.75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" strokecolor="#006ebe" strokeweight="1.5pt"/>
          </w:pict>
        </mc:Fallback>
      </mc:AlternateContent>
    </w:r>
    <w:r>
      <w:tab/>
    </w:r>
    <w:r>
      <w:rPr>
        <w:noProof/>
      </w:rPr>
      <w:tab/>
    </w:r>
    <w:r>
      <w:rPr>
        <w:noProof/>
        <w:lang w:val="en-US" w:eastAsia="en-US"/>
      </w:rPr>
      <w:drawing>
        <wp:inline distT="0" distB="0" distL="0" distR="0" wp14:anchorId="38C43EF4" wp14:editId="5BAFD91A">
          <wp:extent cx="1620000" cy="753209"/>
          <wp:effectExtent l="0" t="0" r="0" b="889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stretch>
                    <a:fillRect/>
                  </a:stretch>
                </pic:blipFill>
                <pic:spPr>
                  <a:xfrm>
                    <a:off x="0" y="0"/>
                    <a:ext cx="1620000" cy="753209"/>
                  </a:xfrm>
                  <a:prstGeom prst="rect">
                    <a:avLst/>
                  </a:prstGeom>
                </pic:spPr>
              </pic:pic>
            </a:graphicData>
          </a:graphic>
        </wp:inline>
      </w:drawing>
    </w:r>
  </w:p>
  <w:p w14:paraId="1A40E59E" w14:textId="77777777" w:rsidR="008F2131" w:rsidRPr="008F2131" w:rsidRDefault="008F2131" w:rsidP="008F213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2249" w14:textId="4D404C34" w:rsidR="00986DFA" w:rsidRDefault="00986DFA" w:rsidP="00986DFA">
    <w:pPr>
      <w:pStyle w:val="Kopfzeile"/>
    </w:pPr>
  </w:p>
  <w:p w14:paraId="01017968" w14:textId="309B34AB" w:rsidR="00D2460E" w:rsidRDefault="00D2460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50766" w14:textId="490DC87A" w:rsidR="00BD6B6C" w:rsidRPr="008F2131" w:rsidRDefault="00BD6B6C" w:rsidP="008F21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496D"/>
    <w:multiLevelType w:val="multilevel"/>
    <w:tmpl w:val="F38CE942"/>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0D3886"/>
    <w:multiLevelType w:val="hybridMultilevel"/>
    <w:tmpl w:val="49967DF2"/>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6266719"/>
    <w:multiLevelType w:val="hybridMultilevel"/>
    <w:tmpl w:val="CE48358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D336C7F"/>
    <w:multiLevelType w:val="hybridMultilevel"/>
    <w:tmpl w:val="C178BA4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134064B"/>
    <w:multiLevelType w:val="hybridMultilevel"/>
    <w:tmpl w:val="B8787CFC"/>
    <w:lvl w:ilvl="0" w:tplc="F460B992">
      <w:numFmt w:val="bullet"/>
      <w:lvlText w:val="-"/>
      <w:lvlJc w:val="left"/>
      <w:pPr>
        <w:ind w:left="1080" w:hanging="360"/>
      </w:pPr>
      <w:rPr>
        <w:rFonts w:ascii="Calibri" w:eastAsia="PMingLiU" w:hAnsi="Calibri" w:cs="Calibr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5" w15:restartNumberingAfterBreak="0">
    <w:nsid w:val="3B3C2514"/>
    <w:multiLevelType w:val="hybridMultilevel"/>
    <w:tmpl w:val="85C0926E"/>
    <w:lvl w:ilvl="0" w:tplc="0807000F">
      <w:start w:val="1"/>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444F4EE4"/>
    <w:multiLevelType w:val="hybridMultilevel"/>
    <w:tmpl w:val="E506DB3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A043762"/>
    <w:multiLevelType w:val="hybridMultilevel"/>
    <w:tmpl w:val="274CD626"/>
    <w:lvl w:ilvl="0" w:tplc="8C868D96">
      <w:numFmt w:val="bullet"/>
      <w:lvlText w:val=""/>
      <w:lvlJc w:val="left"/>
      <w:pPr>
        <w:ind w:left="720" w:hanging="360"/>
      </w:pPr>
      <w:rPr>
        <w:rFonts w:ascii="Wingdings" w:eastAsia="Times New Roman" w:hAnsi="Wingdings"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8" w15:restartNumberingAfterBreak="0">
    <w:nsid w:val="558C18D4"/>
    <w:multiLevelType w:val="hybridMultilevel"/>
    <w:tmpl w:val="64D4A194"/>
    <w:lvl w:ilvl="0" w:tplc="08070003">
      <w:start w:val="1"/>
      <w:numFmt w:val="bullet"/>
      <w:lvlText w:val="o"/>
      <w:lvlJc w:val="left"/>
      <w:pPr>
        <w:ind w:left="1080" w:hanging="360"/>
      </w:pPr>
      <w:rPr>
        <w:rFonts w:ascii="Courier New" w:hAnsi="Courier New" w:cs="Courier New"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9" w15:restartNumberingAfterBreak="0">
    <w:nsid w:val="56E02671"/>
    <w:multiLevelType w:val="hybridMultilevel"/>
    <w:tmpl w:val="E5BAC0C6"/>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74C41BB"/>
    <w:multiLevelType w:val="hybridMultilevel"/>
    <w:tmpl w:val="AE78E1CE"/>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61D16237"/>
    <w:multiLevelType w:val="hybridMultilevel"/>
    <w:tmpl w:val="17BCF59E"/>
    <w:lvl w:ilvl="0" w:tplc="82D6C51A">
      <w:numFmt w:val="bullet"/>
      <w:lvlText w:val="-"/>
      <w:lvlJc w:val="left"/>
      <w:pPr>
        <w:ind w:left="720" w:hanging="360"/>
      </w:pPr>
      <w:rPr>
        <w:rFonts w:ascii="Calibri" w:eastAsia="PMingLiU"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C5C6286"/>
    <w:multiLevelType w:val="hybridMultilevel"/>
    <w:tmpl w:val="D8A27DC6"/>
    <w:lvl w:ilvl="0" w:tplc="E96C8744">
      <w:numFmt w:val="bullet"/>
      <w:lvlText w:val="-"/>
      <w:lvlJc w:val="left"/>
      <w:pPr>
        <w:ind w:left="1080" w:hanging="360"/>
      </w:pPr>
      <w:rPr>
        <w:rFonts w:ascii="Arial" w:eastAsiaTheme="majorEastAsia"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3" w15:restartNumberingAfterBreak="0">
    <w:nsid w:val="7135450F"/>
    <w:multiLevelType w:val="hybridMultilevel"/>
    <w:tmpl w:val="C178BA4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1B0408C"/>
    <w:multiLevelType w:val="hybridMultilevel"/>
    <w:tmpl w:val="0B203616"/>
    <w:lvl w:ilvl="0" w:tplc="08070003">
      <w:start w:val="1"/>
      <w:numFmt w:val="bullet"/>
      <w:lvlText w:val="o"/>
      <w:lvlJc w:val="left"/>
      <w:pPr>
        <w:ind w:left="360" w:hanging="360"/>
      </w:pPr>
      <w:rPr>
        <w:rFonts w:ascii="Courier New" w:hAnsi="Courier New" w:cs="Courier New" w:hint="default"/>
      </w:rPr>
    </w:lvl>
    <w:lvl w:ilvl="1" w:tplc="08070001">
      <w:start w:val="1"/>
      <w:numFmt w:val="bullet"/>
      <w:lvlText w:val=""/>
      <w:lvlJc w:val="left"/>
      <w:pPr>
        <w:ind w:left="720" w:hanging="360"/>
      </w:pPr>
      <w:rPr>
        <w:rFonts w:ascii="Symbol" w:hAnsi="Symbol" w:hint="default"/>
      </w:rPr>
    </w:lvl>
    <w:lvl w:ilvl="2" w:tplc="5DC47EC0">
      <w:start w:val="18"/>
      <w:numFmt w:val="bullet"/>
      <w:lvlText w:val="-"/>
      <w:lvlJc w:val="left"/>
      <w:pPr>
        <w:ind w:left="1440" w:hanging="360"/>
      </w:pPr>
      <w:rPr>
        <w:rFonts w:ascii="Arial" w:eastAsia="PMingLiU" w:hAnsi="Arial" w:cs="Arial" w:hint="default"/>
      </w:rPr>
    </w:lvl>
    <w:lvl w:ilvl="3" w:tplc="08070001">
      <w:start w:val="1"/>
      <w:numFmt w:val="bullet"/>
      <w:lvlText w:val=""/>
      <w:lvlJc w:val="left"/>
      <w:pPr>
        <w:ind w:left="2160" w:hanging="360"/>
      </w:pPr>
      <w:rPr>
        <w:rFonts w:ascii="Symbol" w:hAnsi="Symbol" w:hint="default"/>
      </w:rPr>
    </w:lvl>
    <w:lvl w:ilvl="4" w:tplc="08070003" w:tentative="1">
      <w:start w:val="1"/>
      <w:numFmt w:val="bullet"/>
      <w:lvlText w:val="o"/>
      <w:lvlJc w:val="left"/>
      <w:pPr>
        <w:ind w:left="2880" w:hanging="360"/>
      </w:pPr>
      <w:rPr>
        <w:rFonts w:ascii="Courier New" w:hAnsi="Courier New" w:cs="Courier New" w:hint="default"/>
      </w:rPr>
    </w:lvl>
    <w:lvl w:ilvl="5" w:tplc="08070005" w:tentative="1">
      <w:start w:val="1"/>
      <w:numFmt w:val="bullet"/>
      <w:lvlText w:val=""/>
      <w:lvlJc w:val="left"/>
      <w:pPr>
        <w:ind w:left="3600" w:hanging="360"/>
      </w:pPr>
      <w:rPr>
        <w:rFonts w:ascii="Wingdings" w:hAnsi="Wingdings" w:hint="default"/>
      </w:rPr>
    </w:lvl>
    <w:lvl w:ilvl="6" w:tplc="08070001" w:tentative="1">
      <w:start w:val="1"/>
      <w:numFmt w:val="bullet"/>
      <w:lvlText w:val=""/>
      <w:lvlJc w:val="left"/>
      <w:pPr>
        <w:ind w:left="4320" w:hanging="360"/>
      </w:pPr>
      <w:rPr>
        <w:rFonts w:ascii="Symbol" w:hAnsi="Symbol" w:hint="default"/>
      </w:rPr>
    </w:lvl>
    <w:lvl w:ilvl="7" w:tplc="08070003" w:tentative="1">
      <w:start w:val="1"/>
      <w:numFmt w:val="bullet"/>
      <w:lvlText w:val="o"/>
      <w:lvlJc w:val="left"/>
      <w:pPr>
        <w:ind w:left="5040" w:hanging="360"/>
      </w:pPr>
      <w:rPr>
        <w:rFonts w:ascii="Courier New" w:hAnsi="Courier New" w:cs="Courier New" w:hint="default"/>
      </w:rPr>
    </w:lvl>
    <w:lvl w:ilvl="8" w:tplc="08070005" w:tentative="1">
      <w:start w:val="1"/>
      <w:numFmt w:val="bullet"/>
      <w:lvlText w:val=""/>
      <w:lvlJc w:val="left"/>
      <w:pPr>
        <w:ind w:left="5760" w:hanging="360"/>
      </w:pPr>
      <w:rPr>
        <w:rFonts w:ascii="Wingdings" w:hAnsi="Wingdings" w:hint="default"/>
      </w:rPr>
    </w:lvl>
  </w:abstractNum>
  <w:abstractNum w:abstractNumId="15" w15:restartNumberingAfterBreak="0">
    <w:nsid w:val="788B3076"/>
    <w:multiLevelType w:val="hybridMultilevel"/>
    <w:tmpl w:val="BBE272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9AE52E6"/>
    <w:multiLevelType w:val="hybridMultilevel"/>
    <w:tmpl w:val="1DB6228A"/>
    <w:lvl w:ilvl="0" w:tplc="E96C8744">
      <w:numFmt w:val="bullet"/>
      <w:lvlText w:val="-"/>
      <w:lvlJc w:val="left"/>
      <w:pPr>
        <w:ind w:left="1800" w:hanging="360"/>
      </w:pPr>
      <w:rPr>
        <w:rFonts w:ascii="Arial" w:eastAsiaTheme="majorEastAsia" w:hAnsi="Arial" w:cs="Arial" w:hint="default"/>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17" w15:restartNumberingAfterBreak="0">
    <w:nsid w:val="7E4E5129"/>
    <w:multiLevelType w:val="multilevel"/>
    <w:tmpl w:val="8E54B5C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53422840">
    <w:abstractNumId w:val="11"/>
  </w:num>
  <w:num w:numId="2" w16cid:durableId="605776015">
    <w:abstractNumId w:val="10"/>
  </w:num>
  <w:num w:numId="3" w16cid:durableId="533075786">
    <w:abstractNumId w:val="7"/>
  </w:num>
  <w:num w:numId="4" w16cid:durableId="1312908295">
    <w:abstractNumId w:val="4"/>
  </w:num>
  <w:num w:numId="5" w16cid:durableId="1292782785">
    <w:abstractNumId w:val="14"/>
  </w:num>
  <w:num w:numId="6" w16cid:durableId="541215808">
    <w:abstractNumId w:val="17"/>
  </w:num>
  <w:num w:numId="7" w16cid:durableId="892035246">
    <w:abstractNumId w:val="5"/>
  </w:num>
  <w:num w:numId="8" w16cid:durableId="1363939108">
    <w:abstractNumId w:val="0"/>
  </w:num>
  <w:num w:numId="9" w16cid:durableId="1327249407">
    <w:abstractNumId w:val="3"/>
  </w:num>
  <w:num w:numId="10" w16cid:durableId="1540892052">
    <w:abstractNumId w:val="15"/>
  </w:num>
  <w:num w:numId="11" w16cid:durableId="1442530896">
    <w:abstractNumId w:val="12"/>
  </w:num>
  <w:num w:numId="12" w16cid:durableId="303242527">
    <w:abstractNumId w:val="16"/>
  </w:num>
  <w:num w:numId="13" w16cid:durableId="1268923996">
    <w:abstractNumId w:val="8"/>
  </w:num>
  <w:num w:numId="14" w16cid:durableId="34622828">
    <w:abstractNumId w:val="1"/>
  </w:num>
  <w:num w:numId="15" w16cid:durableId="420953350">
    <w:abstractNumId w:val="9"/>
  </w:num>
  <w:num w:numId="16" w16cid:durableId="537011339">
    <w:abstractNumId w:val="2"/>
  </w:num>
  <w:num w:numId="17" w16cid:durableId="2055158088">
    <w:abstractNumId w:val="6"/>
  </w:num>
  <w:num w:numId="18" w16cid:durableId="18886390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83C"/>
    <w:rsid w:val="000003A5"/>
    <w:rsid w:val="000139BF"/>
    <w:rsid w:val="000306EB"/>
    <w:rsid w:val="0005564E"/>
    <w:rsid w:val="000B6DC9"/>
    <w:rsid w:val="000D1BD6"/>
    <w:rsid w:val="000D44A7"/>
    <w:rsid w:val="001248FE"/>
    <w:rsid w:val="001372D0"/>
    <w:rsid w:val="00140CC4"/>
    <w:rsid w:val="001605E9"/>
    <w:rsid w:val="00161D97"/>
    <w:rsid w:val="00161FC1"/>
    <w:rsid w:val="00165784"/>
    <w:rsid w:val="00167B7D"/>
    <w:rsid w:val="0017683C"/>
    <w:rsid w:val="001F3780"/>
    <w:rsid w:val="0022221D"/>
    <w:rsid w:val="002922DF"/>
    <w:rsid w:val="002B3F9F"/>
    <w:rsid w:val="002E3CB1"/>
    <w:rsid w:val="00327347"/>
    <w:rsid w:val="00386A87"/>
    <w:rsid w:val="003A24CE"/>
    <w:rsid w:val="003F5C96"/>
    <w:rsid w:val="00434CA8"/>
    <w:rsid w:val="00434E53"/>
    <w:rsid w:val="00441B4D"/>
    <w:rsid w:val="00445131"/>
    <w:rsid w:val="004B22AC"/>
    <w:rsid w:val="004F5516"/>
    <w:rsid w:val="005B001D"/>
    <w:rsid w:val="005E4AC2"/>
    <w:rsid w:val="0062354E"/>
    <w:rsid w:val="00643FAB"/>
    <w:rsid w:val="0065039E"/>
    <w:rsid w:val="006A53E4"/>
    <w:rsid w:val="006B2180"/>
    <w:rsid w:val="006C751D"/>
    <w:rsid w:val="006D7BEC"/>
    <w:rsid w:val="00756BEC"/>
    <w:rsid w:val="007A402D"/>
    <w:rsid w:val="007A486D"/>
    <w:rsid w:val="00800CB0"/>
    <w:rsid w:val="00824109"/>
    <w:rsid w:val="00875057"/>
    <w:rsid w:val="00882688"/>
    <w:rsid w:val="008D427D"/>
    <w:rsid w:val="008F2131"/>
    <w:rsid w:val="00935BC3"/>
    <w:rsid w:val="0095682A"/>
    <w:rsid w:val="00986DFA"/>
    <w:rsid w:val="009C43A4"/>
    <w:rsid w:val="009D762D"/>
    <w:rsid w:val="009E5B23"/>
    <w:rsid w:val="009F62B6"/>
    <w:rsid w:val="00A132E7"/>
    <w:rsid w:val="00A2392E"/>
    <w:rsid w:val="00A249AF"/>
    <w:rsid w:val="00A329BD"/>
    <w:rsid w:val="00AB46C5"/>
    <w:rsid w:val="00AE2D95"/>
    <w:rsid w:val="00B12FFC"/>
    <w:rsid w:val="00B26B8A"/>
    <w:rsid w:val="00B67881"/>
    <w:rsid w:val="00B7418D"/>
    <w:rsid w:val="00B90861"/>
    <w:rsid w:val="00BD6B6C"/>
    <w:rsid w:val="00C074B4"/>
    <w:rsid w:val="00C16FBD"/>
    <w:rsid w:val="00C31EDD"/>
    <w:rsid w:val="00CE4B1F"/>
    <w:rsid w:val="00CF2B69"/>
    <w:rsid w:val="00CF4B0C"/>
    <w:rsid w:val="00D114BA"/>
    <w:rsid w:val="00D2460E"/>
    <w:rsid w:val="00D32F4F"/>
    <w:rsid w:val="00D456C1"/>
    <w:rsid w:val="00E65332"/>
    <w:rsid w:val="00E67AF9"/>
    <w:rsid w:val="00E771D8"/>
    <w:rsid w:val="00ED0235"/>
    <w:rsid w:val="00ED3EF4"/>
    <w:rsid w:val="00F50CD2"/>
    <w:rsid w:val="00FD58B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0C253029"/>
  <w14:defaultImageDpi w14:val="300"/>
  <w15:docId w15:val="{5BD5DDF5-AE41-244D-9663-87726ADF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354E"/>
    <w:pPr>
      <w:spacing w:line="280" w:lineRule="atLeast"/>
    </w:pPr>
    <w:rPr>
      <w:rFonts w:ascii="Arial" w:hAnsi="Arial" w:cs="Arial"/>
      <w:lang w:val="de-CH" w:eastAsia="zh-TW"/>
    </w:rPr>
  </w:style>
  <w:style w:type="paragraph" w:styleId="berschrift1">
    <w:name w:val="heading 1"/>
    <w:basedOn w:val="Standard"/>
    <w:next w:val="Standard"/>
    <w:qFormat/>
    <w:rsid w:val="00FB3FC2"/>
    <w:pPr>
      <w:keepNext/>
      <w:outlineLvl w:val="0"/>
    </w:pPr>
    <w:rPr>
      <w:b/>
      <w:bCs/>
      <w:kern w:val="32"/>
    </w:rPr>
  </w:style>
  <w:style w:type="paragraph" w:styleId="berschrift2">
    <w:name w:val="heading 2"/>
    <w:basedOn w:val="Standard"/>
    <w:next w:val="Standard"/>
    <w:qFormat/>
    <w:rsid w:val="00FB3FC2"/>
    <w:pPr>
      <w:keepNext/>
      <w:outlineLvl w:val="1"/>
    </w:pPr>
    <w:rPr>
      <w:b/>
      <w:bCs/>
    </w:rPr>
  </w:style>
  <w:style w:type="paragraph" w:styleId="berschrift3">
    <w:name w:val="heading 3"/>
    <w:basedOn w:val="Standard"/>
    <w:next w:val="Standard"/>
    <w:qFormat/>
    <w:rsid w:val="00FB3FC2"/>
    <w:pPr>
      <w:keepNext/>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40CC4"/>
    <w:pPr>
      <w:tabs>
        <w:tab w:val="center" w:pos="4536"/>
        <w:tab w:val="right" w:pos="9072"/>
      </w:tabs>
    </w:pPr>
  </w:style>
  <w:style w:type="paragraph" w:styleId="Fuzeile">
    <w:name w:val="footer"/>
    <w:basedOn w:val="Standard"/>
    <w:link w:val="FuzeileZchn"/>
    <w:uiPriority w:val="99"/>
    <w:rsid w:val="003D208E"/>
    <w:pPr>
      <w:tabs>
        <w:tab w:val="center" w:pos="4536"/>
        <w:tab w:val="right" w:pos="9072"/>
      </w:tabs>
      <w:spacing w:line="180" w:lineRule="exact"/>
    </w:pPr>
    <w:rPr>
      <w:sz w:val="15"/>
      <w:szCs w:val="15"/>
    </w:rPr>
  </w:style>
  <w:style w:type="table" w:styleId="Tabellenraster">
    <w:name w:val="Table Grid"/>
    <w:basedOn w:val="NormaleTabelle"/>
    <w:uiPriority w:val="39"/>
    <w:rsid w:val="00CE2323"/>
    <w:pPr>
      <w:spacing w:line="280" w:lineRule="atLeast"/>
    </w:pPr>
    <w:tblPr>
      <w:tblCellMar>
        <w:left w:w="0" w:type="dxa"/>
        <w:right w:w="0" w:type="dxa"/>
      </w:tblCellMar>
    </w:tblPr>
  </w:style>
  <w:style w:type="paragraph" w:customStyle="1" w:styleId="Universittseinheit">
    <w:name w:val="Universitätseinheit"/>
    <w:basedOn w:val="Standard"/>
    <w:rsid w:val="0084116D"/>
    <w:pPr>
      <w:spacing w:line="240" w:lineRule="exact"/>
    </w:pPr>
    <w:rPr>
      <w:b/>
      <w:bCs/>
    </w:rPr>
  </w:style>
  <w:style w:type="paragraph" w:customStyle="1" w:styleId="Absender">
    <w:name w:val="Absender"/>
    <w:basedOn w:val="Standard"/>
    <w:rsid w:val="0084116D"/>
    <w:pPr>
      <w:spacing w:line="180" w:lineRule="exact"/>
    </w:pPr>
    <w:rPr>
      <w:sz w:val="15"/>
      <w:szCs w:val="15"/>
    </w:rPr>
  </w:style>
  <w:style w:type="paragraph" w:customStyle="1" w:styleId="Betreff">
    <w:name w:val="Betreff"/>
    <w:basedOn w:val="Standard"/>
    <w:rsid w:val="003D208E"/>
    <w:rPr>
      <w:b/>
      <w:bCs/>
    </w:rPr>
  </w:style>
  <w:style w:type="paragraph" w:customStyle="1" w:styleId="Adresse">
    <w:name w:val="Adresse"/>
    <w:basedOn w:val="Standard"/>
    <w:rsid w:val="00F3503B"/>
    <w:pPr>
      <w:ind w:right="1985"/>
    </w:pPr>
  </w:style>
  <w:style w:type="paragraph" w:customStyle="1" w:styleId="Untereinheit">
    <w:name w:val="Untereinheit"/>
    <w:basedOn w:val="Universittseinheit"/>
    <w:rsid w:val="002A5F29"/>
    <w:rPr>
      <w:b w:val="0"/>
      <w:bCs w:val="0"/>
    </w:rPr>
  </w:style>
  <w:style w:type="paragraph" w:styleId="Sprechblasentext">
    <w:name w:val="Balloon Text"/>
    <w:basedOn w:val="Standard"/>
    <w:link w:val="SprechblasentextZchn"/>
    <w:uiPriority w:val="99"/>
    <w:semiHidden/>
    <w:unhideWhenUsed/>
    <w:rsid w:val="0022221D"/>
    <w:pPr>
      <w:spacing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22221D"/>
    <w:rPr>
      <w:rFonts w:ascii="Lucida Grande" w:hAnsi="Lucida Grande" w:cs="Arial"/>
      <w:sz w:val="18"/>
      <w:szCs w:val="18"/>
      <w:lang w:val="de-CH" w:eastAsia="zh-TW"/>
    </w:rPr>
  </w:style>
  <w:style w:type="paragraph" w:styleId="StandardWeb">
    <w:name w:val="Normal (Web)"/>
    <w:basedOn w:val="Standard"/>
    <w:uiPriority w:val="99"/>
    <w:unhideWhenUsed/>
    <w:rsid w:val="00CE4B1F"/>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3F5C96"/>
    <w:rPr>
      <w:color w:val="0000FF" w:themeColor="hyperlink"/>
      <w:u w:val="single"/>
    </w:rPr>
  </w:style>
  <w:style w:type="character" w:customStyle="1" w:styleId="NichtaufgelsteErwhnung1">
    <w:name w:val="Nicht aufgelöste Erwähnung1"/>
    <w:basedOn w:val="Absatz-Standardschriftart"/>
    <w:uiPriority w:val="99"/>
    <w:semiHidden/>
    <w:unhideWhenUsed/>
    <w:rsid w:val="003F5C96"/>
    <w:rPr>
      <w:color w:val="605E5C"/>
      <w:shd w:val="clear" w:color="auto" w:fill="E1DFDD"/>
    </w:rPr>
  </w:style>
  <w:style w:type="paragraph" w:styleId="Listenabsatz">
    <w:name w:val="List Paragraph"/>
    <w:basedOn w:val="Standard"/>
    <w:uiPriority w:val="34"/>
    <w:qFormat/>
    <w:rsid w:val="003F5C96"/>
    <w:pPr>
      <w:ind w:left="720"/>
      <w:contextualSpacing/>
    </w:pPr>
  </w:style>
  <w:style w:type="paragraph" w:styleId="Titel">
    <w:name w:val="Title"/>
    <w:basedOn w:val="Standard"/>
    <w:next w:val="Standard"/>
    <w:link w:val="TitelZchn"/>
    <w:uiPriority w:val="10"/>
    <w:qFormat/>
    <w:rsid w:val="00D114BA"/>
    <w:pPr>
      <w:spacing w:line="240" w:lineRule="auto"/>
      <w:contextualSpacing/>
    </w:pPr>
    <w:rPr>
      <w:rFonts w:asciiTheme="majorHAnsi" w:eastAsiaTheme="majorEastAsia" w:hAnsiTheme="majorHAnsi" w:cstheme="majorBidi"/>
      <w:spacing w:val="-10"/>
      <w:kern w:val="28"/>
      <w:sz w:val="56"/>
      <w:szCs w:val="56"/>
      <w:lang w:val="en-US" w:eastAsia="en-US"/>
    </w:rPr>
  </w:style>
  <w:style w:type="character" w:customStyle="1" w:styleId="TitelZchn">
    <w:name w:val="Titel Zchn"/>
    <w:basedOn w:val="Absatz-Standardschriftart"/>
    <w:link w:val="Titel"/>
    <w:uiPriority w:val="10"/>
    <w:rsid w:val="00D114BA"/>
    <w:rPr>
      <w:rFonts w:asciiTheme="majorHAnsi" w:eastAsiaTheme="majorEastAsia" w:hAnsiTheme="majorHAnsi" w:cstheme="majorBidi"/>
      <w:spacing w:val="-10"/>
      <w:kern w:val="28"/>
      <w:sz w:val="56"/>
      <w:szCs w:val="56"/>
      <w:lang w:val="en-US" w:eastAsia="en-US"/>
    </w:rPr>
  </w:style>
  <w:style w:type="character" w:customStyle="1" w:styleId="KopfzeileZchn">
    <w:name w:val="Kopfzeile Zchn"/>
    <w:basedOn w:val="Absatz-Standardschriftart"/>
    <w:link w:val="Kopfzeile"/>
    <w:uiPriority w:val="99"/>
    <w:rsid w:val="00D114BA"/>
    <w:rPr>
      <w:rFonts w:ascii="Arial" w:hAnsi="Arial" w:cs="Arial"/>
      <w:lang w:val="de-CH" w:eastAsia="zh-TW"/>
    </w:rPr>
  </w:style>
  <w:style w:type="paragraph" w:customStyle="1" w:styleId="Default">
    <w:name w:val="Default"/>
    <w:rsid w:val="00D114BA"/>
    <w:pPr>
      <w:widowControl w:val="0"/>
      <w:autoSpaceDE w:val="0"/>
      <w:autoSpaceDN w:val="0"/>
      <w:adjustRightInd w:val="0"/>
    </w:pPr>
    <w:rPr>
      <w:rFonts w:ascii="Arial" w:eastAsiaTheme="minorHAnsi" w:hAnsi="Arial" w:cs="Arial"/>
      <w:color w:val="000000"/>
      <w:sz w:val="24"/>
      <w:szCs w:val="24"/>
      <w:lang w:val="en-US" w:eastAsia="en-US"/>
    </w:rPr>
  </w:style>
  <w:style w:type="character" w:customStyle="1" w:styleId="tlid-translation">
    <w:name w:val="tlid-translation"/>
    <w:basedOn w:val="Absatz-Standardschriftart"/>
    <w:rsid w:val="00D114BA"/>
  </w:style>
  <w:style w:type="character" w:customStyle="1" w:styleId="jlqj4b">
    <w:name w:val="jlqj4b"/>
    <w:basedOn w:val="Absatz-Standardschriftart"/>
    <w:rsid w:val="00D114BA"/>
  </w:style>
  <w:style w:type="character" w:customStyle="1" w:styleId="FuzeileZchn">
    <w:name w:val="Fußzeile Zchn"/>
    <w:basedOn w:val="Absatz-Standardschriftart"/>
    <w:link w:val="Fuzeile"/>
    <w:uiPriority w:val="99"/>
    <w:rsid w:val="008D427D"/>
    <w:rPr>
      <w:rFonts w:ascii="Arial" w:hAnsi="Arial" w:cs="Arial"/>
      <w:sz w:val="15"/>
      <w:szCs w:val="15"/>
      <w:lang w:val="de-CH" w:eastAsia="zh-TW"/>
    </w:rPr>
  </w:style>
  <w:style w:type="paragraph" w:styleId="berarbeitung">
    <w:name w:val="Revision"/>
    <w:hidden/>
    <w:uiPriority w:val="99"/>
    <w:semiHidden/>
    <w:rsid w:val="006D7BEC"/>
    <w:rPr>
      <w:rFonts w:ascii="Arial" w:hAnsi="Arial" w:cs="Arial"/>
      <w:lang w:val="de-CH"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479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9B696-641B-409C-9B71-9FB5C62DE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355</Words>
  <Characters>2121</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Brief</vt:lpstr>
      <vt:lpstr>Brief</vt:lpstr>
    </vt:vector>
  </TitlesOfParts>
  <Manager/>
  <Company>Universität Zürich</Company>
  <LinksUpToDate>false</LinksUpToDate>
  <CharactersWithSpaces>2472</CharactersWithSpaces>
  <SharedDoc>false</SharedDoc>
  <HyperlinkBase/>
  <HLinks>
    <vt:vector size="12" baseType="variant">
      <vt:variant>
        <vt:i4>8192118</vt:i4>
      </vt:variant>
      <vt:variant>
        <vt:i4>-1</vt:i4>
      </vt:variant>
      <vt:variant>
        <vt:i4>2061</vt:i4>
      </vt:variant>
      <vt:variant>
        <vt:i4>1</vt:i4>
      </vt:variant>
      <vt:variant>
        <vt:lpwstr>uzh_logo_d_pos_grau_1mm</vt:lpwstr>
      </vt:variant>
      <vt:variant>
        <vt:lpwstr/>
      </vt:variant>
      <vt:variant>
        <vt:i4>8192118</vt:i4>
      </vt:variant>
      <vt:variant>
        <vt:i4>-1</vt:i4>
      </vt:variant>
      <vt:variant>
        <vt:i4>2062</vt:i4>
      </vt:variant>
      <vt:variant>
        <vt:i4>1</vt:i4>
      </vt:variant>
      <vt:variant>
        <vt:lpwstr>uzh_logo_d_pos_grau_1mm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Vorlage uzh_eth_brief_d MSO2011 v3.0 08.10.2013</dc:description>
  <cp:lastModifiedBy>Jens Selige</cp:lastModifiedBy>
  <cp:revision>2</cp:revision>
  <cp:lastPrinted>2021-10-07T15:11:00Z</cp:lastPrinted>
  <dcterms:created xsi:type="dcterms:W3CDTF">2024-03-04T13:18:00Z</dcterms:created>
  <dcterms:modified xsi:type="dcterms:W3CDTF">2024-03-04T13:18:00Z</dcterms:modified>
  <cp:category/>
</cp:coreProperties>
</file>